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09a0" w14:textId="11e0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әкімінің 2014 жылғы 17 ақпандағы № 1 "Хромтау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әкімінің 2019 жылғы 15 қарашадағы № 4 шешімі. Ақтөбе облысының Әділет департаментінде 2019 жылғы 18 қарашада № 6460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әкімінің 2014 жылғы 17 ақпандағы № 1 "Хромтау ауданы аумағында сайлау учаскелерін құру туралы" (нормативтік құқықтық актілердің мемлекеттік тіркеу Тізілімінде № 3800 тіркелген, 2014 жылғы 19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Хромтау ауданы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Сагимбаев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__________2019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әкімінің 2019 жылғы "15" қарашадағы № 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әкімінің 2014 жылғы 17 ақпандағы № 1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аумағындағы сайлау учаскелерi № 447 сайлау учаскесі Орналасқан жері: Ақтөбе облысы, Хромтау ауданы, Ақжар ауылы, ауылдық мәдениет үйінің ғимараты, Әйтеке би көшесі 67, телефон: 38-4-95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Имашев көшесі: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Кереев көшесі: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Шаңғытбаев көшесі: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Мәметова көшесі: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Жәнгелді көшесі: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Шиловский көшесі: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С. Волошин көшесі: № 4, 5, 6, 7, 8, 9, 9а, 10, 11, 12, 13, 14, 15а, 16а;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 Орналасқан жері: Ақтөбе облысы, Хромтау ауданы, Жазық бекеті, бастауыш мектеп ғимараты, Бірлік көшесі 2,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8, 10, 24, 3, 4, 41, 42, 43, 46, 6, 7, 8, 8а;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учаскесі Орналасқан жері: Ақтөбе облысы, Хромтау ауданы, Табантал ауылы, ауылдық клуб ғимараты, Табантал көшесі 62,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Табантал көшесі: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Жайлаусай көшесі: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Бақай көшесі: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ауылы, Көптоғай көшесі: № 2, 4, 5, 6, 7, 10, 12, 19, 20/1, 23, 24,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 Орналасқан жері: Ақтөбе облысы, Хромтау ауданы, Тассай ауылы, ауылдық мәдениет үйінің ғимараты, Бейбітшілік көшесі 16,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Қобланды батыр көшесі: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көшесі: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Әйтекеби көшесі: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4/1, 5/1, 6, 7, 8, 11/1, 11/2, 12, 14, 15, 16, 22, 24, 26, 30,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ауылы, Желтоқсан көшесі: № 2/2, 4/1, 9/1, 19, 20, 29, 30, 32, 36, 38,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көшесі: № 3, 4, 6, 7, 8, 9, 10, 11, 12, 15, 17, 20, 21, 22, 36, 42, 48;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 Орналасқан жері: Ақтөбе облысы, Хромтау ауданы, Никельтау ауылы, ауылдық мәдениет үйінің ғимараты, Мектеп көшесі 2, телефон: 71-1-49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көшесі: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Ұландар көшесі: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көшесі: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Өркіниет көшесі: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 көшесі: № 1, 2, 3, 4, 7, 9, 10, 12, 13, 15, 22, 23, 27, 31;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 Орналасқан жері: Ақтөбе облысы, Хромтау ауданы, Қызылсу ауылы, орта мектеп ғимараты, Ы. Алтынсарин көшесі 7,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Жәнгелді көшесі: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3а, 4, 5, 6, 7, 8, 9, 10, 11, 13, 16, 20, 22, 25, 26, 29, 31, 32, 34, 38, 39, 41, 42, 43, 45, 47;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учаскесі Орналасқан жері: Ақтөбе облысы, Хромтау ауданы, Сарысай ауылы, ауылдық клуб ғимараты, В.Ф. Величко көшесі 34,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Ф. Величко көшесі: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Каржауов көшесі: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4, 5, 6, 7, 11, 13, 17, 19, 21, 23,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учаскесі Орналасқан жері: Ақтөбе облысы, Хромтау ауданы, Абай ауылы, орта мектеп ғимараты, Мектеп көшесі 17,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көшесі: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 Орналасқан жері: Ақтөбе облысы, Хромтау ауданы, Құдықсай ауылы, негізгі мектеп ғимараты, Мектеп көшесі 1,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көшесі: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Кеңой көшесі: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ауылы, Ойсылқара көшесі: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көшесі: № 1, 2, 3, 4;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учаскесі Орналасқан жері: Ақтөбе облысы, Хромтау ауданы, Қопа ауылы, ауылдық мәдениет үйінің ғимараты, Мәншүк Мәметова көшесі 22,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Мухамбетқали Ділманов көшесі: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 көшесі: № 1, 2, 3, 4, 5, 6, 7, 8, 9, 10, 11, 12;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 Орналасқан жері: Ақтөбе облысы, Хромтау ауданы, Тамды ауылы, орта мектеп ғимараты, Ардагерлер көшесі 1,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Қуандық Шаңғытбаев көшесі: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10, 18, 20, 22, 24;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учаскесі Орналасқан жері: Ақтөбе облысы, Хромтау ауданы, Аққұдық ауылы, орта мектеп ғимараты, Оспанов Құрманғали көшесі 13,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Құрманғали көшесі: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6, 5, 17;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учаскесі Орналасқан жері: Ақтөбе облысы, Хромтау ауданы, Көктау ауылы, орта мектеп ғимараты, "Нұрлы көш" көшесі 37а,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3/1, 3/2, 4/1, 4/2, 4/3, 5/1, 5/2, 6/1, 6/2, 7/1, 7/2, 8, 9, 10, 11, 12, 13, 14,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1/1, 1/2, 2/1, 2/2, 3/1, 3/2, 4/1, 4/2, 5/1, 5/2, 6, 7/1, 7/2, 8/2, 9/1, 9/2, 10/1, 10/2, 11/2, 12/1, 12/2, 13/1, 13/2, 14/1, 14/2, 15/1, 15/2, 16/1, 16/2, 17/1, 17/2, 18/1, 18/2, 19/1, 19/2, 20/1, 20/2, 21/1, 21/2, 21/3, 21/4, 21/5, 21/6,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№ 1/1, 1/2, 2/1, 2/2, 3,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Комарова көшесі: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 1/5, 1/6,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 № 3, 4, 9/1, 9/2, 12, 13, 14, 16, 18/1, 18/2, 18/3, 18/4, 18/5, 18/6, 18/7, 18/8, 19/1, 19/2, 19/3, 19/4, 19/5, 19/6, 19/7, 19/8, 20, 21, 22/1, 22/2, 23/1, 23/2, 24, 25/1, 25/2, 26, 26/1, 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көш" көшесі: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29/3, 59/4, 60/1, 60/2, 60/3, 60/4, 61/1, 61/2, 61/3, 61/4, 62/1, 62/2, 62/3, 62/4, 63/1, 63/2, 63/3, 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75/4, 82, 86,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мөлтек ауданы: № 1, 2, 3, 4, 5, 7, 8, 10, 11, 13, 14, 15, 16, 18, 20, 21, 22, 23, 27, 30, 31, 32, 33, 34, 36, 39, 40, 41, 42, 43, 44, 45, 46, 47, 48, 50, 51, 53, 54, 55, 56, 57, 58, 59, 63,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Қарабаз ауылы, Қарабаз көшесі: № 3, 7, 8, 10,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учаскесі Орналасқан жері: Ақтөбе облысы, Хромтау ауданы, Майтөбе ауылы, орта мектеп ғимараты, Желтоқсан көшесі 21,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ауылы, Бейбітшілік көшесі: № 1, 2, 6, 7, 8, 9, 10, 11, 12, 13, 14, 15, 18, 20, 21, 22, 23, 24, 25,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учаскесі Орналасқан жері: Ақтөбе облысы, Хромтау ауданы, Бөгетсай ауылы, ауылдық мәдениет үйінің ғимараты, Әлия Молдағұлова атындағы көше 9,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Арғынбаев Өмірәлі атындағы көше: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Байсадақов Тахау атындағы көше: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атындағы көше: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Қуанышов Шаңғытбай атындағы көше: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атындағы көше: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Бекбаев Сырлыбай атындағы көше: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Адайбеков Елубай атындағы көше: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"Есет" батыр атындағы көше: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атындағы көше: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Нұрат атындағы көше: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Қаржауов Әкімәлі атындағы көше: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атындағы көше: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 Татьяна Васильевна атындағы көше: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Байконеков Әлжан атындағы көше: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ауылы, Ш. Уалиханов көшесі: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Қарлау ауылы, Бейбітшілік көшесі: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2, 4, 5/1, 5/2, 6/1, 6/2, 7, 8, 9,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учаскесі Орналасқан жері: Ақтөбе облысы, Хромтау ауданы, Тасөткел ауылы, ауылдық клуб ғимараты, Сай көшесі 24,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 көшесі: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 көшесі: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ауылы көшесі: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Ақтасты ауылы, Бақсайыс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ауылы, Мектеп көшесі: № 1, 2, 3, 4, 5, 6, 7, 8, 9, 10, 11, 12, 13,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 Орналасқан жері: Ақтөбе облысы, Хромтау ауданы, Дөң ауылы, орта мектеп ғимараты, Байғанин көшесі 13,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Беркімбаев көшесі: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көшесі: № 1а, 2, 2а, 2б, 3, 5, 6, 7, 8, 9, 10, 11, 12, 13, 14, 14а, 15, 16, 17, 18, 20, 21, 22, 22а, 23, 24, 24а, 25, 26, 27, 29,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Тұрлыбаев көшесі: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мамыр көшесі: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Есболсын Козбагаров көшесі: № 1/1, 1/2, 1/3, 1/4,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Қалиев көшесі: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 көшесі: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көшесі: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Валентина Терешкова көшесі: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Алдияров көшесі: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Сазды көшесі: № 1/1, 1/2а, 1г, 2/1, 3/1, 3/2, 5/1, 5/2, 6, 7, 9/1, 9/2, 13в;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учаскесі Орналасқан жері: Ақтөбе облысы, Хромтау ауданы, Оңғар ауылы, орта мектеп ғимараты, Адыр көшесі 27,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Алдияров атындағы көше: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Адыр көшесі: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көшесі: № 1, 2, 3, 4, 4а, 6, 8, 10, 12,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учаскесі Орналасқан жері: Ақтөбе облысы, Хромтау ауданы, Хромтау қаласы, "Кеншілер" мәдениет үйінің ғимараты, Бейбітшілік көшесі 30,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Шығанақ Берсиев көшесі: № 2, 3, 4, 5, 6, 7, 8, 9, 10, 11, 11а, 12, 13, 14, 15, 16, 17, 18, 19, 20, 21, 22, 22а, 23, 24, 25, 25а, 26, 27, 28, 29, 30, 31, 32, 33,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Юлия Куразова көшесі: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Мишин көшесі: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көшесі: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Дуля көшесі: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Әкімалы Қаржауов көшесі: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Анисим Конев көшесі: № 1, 2, 3, 4, 5, 6, 7, 8, 9, 9б, 10, 11, 12, 13, 15, 16, 17, 17к, 18, 19, 20, 20к, 21, 22, 23, 23а, 24, 25, 26а, 27, 29, 30, 31, 32, 33, 34, 35, 36, 37, 38, 40, 42, 43, 46,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Дербісалы Беркімбаев көшесі: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Рысқұлбеков көшесі: № 1, 2, 3, 4, 5, 6, 7, 8, 9, 10, 11, 12, 13, 14, 15, 16, 17, 18, 19, 20, 21, 22, 23, 24, 25, 26, 27, 28, 29, 30, 31, 32, 33, 34,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Долгов көшесі: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Матросов көшесі: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көшесі: № 1, 1к, 2, 3, 4, 5, 6, 7, 8, 9, 10, 13, 14, 15, 16, 17, 18, 19, 20, 21, 22, 23;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учаскесі Орналасқан жері: Ақтөбе облысы, Хромтау ауданы, Хромтау қаласы, № 5 мектеп-гимназия ғимараты, Әйтеке би көшесі 57,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 Асанов көшесі: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Юрий Гагарин көшесі: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Павел Долгов көшесі, № 43, 44, 45, 46, 47, 48, 49, 50, 51, 51а, 52, 53, 54, 55, 56, 57,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тұйық көшесі: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Байзолла Алдияров көшесі: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Лахно көшесі: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Бибатпа Бекешова көшесі: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көшесі: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көшесі: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Переездная көшесі: № 1, 2, 4, 6, 8, 10, 13, 14,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Бұжыр Иманғазин көшесі: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2, 3, 4, 5, 6, 7, 9, 11,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учаскесі Орналасқан жері: Ақтөбе облысы, Хромтау ауданы, Хромтау қаласы, № 1 орта мектеп ғимараты, Леонид Шиловский көшесі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 Шиловский көшесі: № 1, 3, 5, 7, 8, 10,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Ғазиза Жұбанова көшесі: № 1, 1а, 2, 2а,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көшесі: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Жутеев көшесі: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көшесі: № 1, 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учаскесі Орналасқан жері: Ақтөбе облысы, Хромтау ауданы, Хромтау қаласы, № 2 мектеп-гимназия ғимараты, Надежда Курченко көшесі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9, 9а, 9б,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даңғылы: № 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учаскесі Орналасқан жері: Ақтөбе облысы, Хромтау ауданы, Хромтау қаласы, мектептен тыс білім беру орталығының ғимараты, Әлия Молдағұлова көшесі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Жәнгелдин көшесі: № 1, 1к, 2, 2а, 4, 5, 6, 7а, 8, 9, 10, 10а, 10б, 12, 14, 15, 16, 18, 19, 20, 20к;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учаскесі Орналасқан жері: Ақтөбе облысы, Хромтау ауданы, Хромтау қаласы, тау-кен техникалық колледжінің ғимараты, Есет батыр көшесі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Ғазиза Жұбанова көшесі: № 2а, 2б, 3, 5, 7, 9, 11, 13, 15, 17, 19, 21, 23, 25, 27, 29, 31, 33, 35, 37, 39, 41, 43, 45, 47,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 Шиловский көшесі: № 20, 22, 24,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Подстанция көшесі: № 1, 1а, 3, 5, 7, 7а,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5, 5а, 7, 7а, 9а, 9б,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тұйық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 көшесі: № 1, 1к, 3, 3а,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Заготзерно көшесі: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көшесі: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 көшесі: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станция көшесі: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Асфалт көшесі: № 1, 1а, 2, 3, 3к, 4, 5, 5а, 5к,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учаскесі Орналасқан жері: Ақтөбе облысы, Хромтау ауданы, Хромтау қаласы, № 3 орта мектеп ғимараты, Абай даңғылы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даңғылы: № 1, 2, 3, 4, 5/1, 5/2, 5/3, 5/4,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Шоқан Уәлиханов көшесі: № 1,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№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Қуанышбай Омаров көшесі: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Величко көшесі: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көшесі: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Халиолла Кенжалин көшесі: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Пацаев көшесі: № 1, 2, 3, 4, 5, 6, 7, 7а, 8, 9, 10, 11,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учаскесі Орналасқан жері: Ақтөбе облысы, Хромтау ауданы, Хромтау қаласы, № 4 орта мектеп ғимараты, Мұхтар Әуезов көшесі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Әуезов көшесі: № 1, 3, 7, 9, 11,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№ 2, 4,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 Орналасқан жері: Ақтөбе облысы, Хромтау ауданы, Хромтау қаласы, № 6 мектеп-гимназия ғимараты, Мұхтар Әуезов көшесі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Әуезов көшесі: № 4, 6, 8, 12, 14, 16, 18, 18а,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5, 5а, 9, 11, 13, 15, 15/1, 21, 23, 25, 27, 28, 30, 31, 31а, 31б, 32, 34,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Әліпов көшесі: № 1, 1а, 1в, 1г, 2, 2в,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Наурыз көшесі: № 1а, 5, 6, 7, 11, 19, 21, 27, 29, 29а,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көшесі: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Дәулеталин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 15, 17, 21, 22, 23, 24, 25, 26, 27, 28, 28а, 29, 30, 30а, 30б, 31, 32, 32а, 34, 34а, 36, 36а, 38, 38а, 40, 42, 42а, 44а, 46, 48, 54а, 55,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Құрманғали Оспанов көшесі: № 1, 2, 3, 4, 5, 6, 7, 8, 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560 сайлау учаскесі Орналасқан жері: Ақтөбе облысы, Хромтау ауданы, Хромтау қаласы, № 7 мектеп-гимназия ғимараты, Республика көшесі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 62, 62а, 63, 64, 65, 66, 66а, 67, 68, 71, 93, 101, 102, 103, 105, 107, 109, 115, 117, 148, 148д, 164, 165, 187, 201,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1, 2, 3, 4, 5, 6, 7, 8, 9, 10, 11, 12, 13, 14, 15, 16, 17, 18, 18а, 19, 20, 21, 22, 23, 24, 25, 26, 27, 28, 29, 30, 31, 32, 33, 34, 35, 36, 37, 38, 39, 40, 41, 43, 44, 45, 47, 48, 49, 50, 51, 52, 53, 54, 55, 56, 57, 58, 59, 64, 66, 67, 68, 69, 70, 71, 72, 74, 75, 76, 77, 78, 79, 80, 81, 82, 83, 84, 85, 86, 88, 89, 90, 93, 94, 95, 96, 97, 98, 99, 100, 101, 104, 105, 106, 107, 108, 109, 110, 113, 114, 115, 116, 118, 119, 120, 121, 122, 123, 124, 125, 126, 128, 130, 131, 132, 133, 134, 135, 136, 137, 138, 139, 140, 142, 143, 144, 145, 146, 147, 148, 149, 150, 151, 152, 153, 154, 155, 156, 157, 158, 159, 160, 161, 162, 163, 164, 165, 166, 167, 168, 169, 172, 173, 174, 176, 178, 179, 180, 181, 182, 183, 184, 185, 186, 187, 188, 190, 191, 192, 193, 194, 197, 198, 199, 200, 201, 202, 203, 204, 205, 209, 212, 213, 214, 216, 217, 218, 219, 221, 222, 223, 224, 225, 226, 227, 228, 229, 232, 233, 234, 238, 239, 241, 243, 245, 258, 259, 260, 261, 262, 263, 264, 265, 266, 267, 268, 269, 270, 271, 272, 278, 279, 280, 281, 282, 283, 284, 285, 286, 287, 288, 289, 290, 291, 292, 294, 295, 296, 297, 299, 301, 304, 308, 313, 314, 318, 320, 322, 324, 329, 330, 343, 350, 353, 354, 356, 357, 380, 381, 384, 386, 388, 390, 391, 392, 393, 394, 395, 397, 398, 405, 406, 409, 416, 418, 419, 420, 421, 422, 423, 424, 425, 426, 427, 428, 429, 430, 431, 432, 433, 434, 436, 439, 442, 443, 444, 445, 447, 454, 455, 457, 460, 463, 465, 479, 486, 487, 495, 496, 497, 498, 499, 500, 501, 502, 503, 504, 505, 515, 516, 517, 568, 578, 582, 583, 590, 604, 605, 611, 615, 629, 641, 642, 653, 660, 665, 668, 670, 677, 688, 694, 697, 705, 715, 720, 733, 755, 756, 785.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