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ab15" w14:textId="ae5a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қаңтарындағы № 274 "2019-2021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5 желтоқсандағы № 384 шешімі. Ақтөбе облысының Әділет департаментінде 2019 жылғы 10 желтоқсанда № 6538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қаңтарындағы № 274 "2019-2021 жылдарға арналған Хромтау қаласының бюджетін бекіту туралы" (Нормативтік құқықтық актілерді мемлекеттік тіркеу тізілімінде № 3-12-196 тіркелген, 2019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"756 710,6" сандары "763 910,6"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"656 710,6" сандары "663 910,6"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"771 074,6" сандары "778 274,6" сандарымен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289"/>
        <w:gridCol w:w="1484"/>
        <w:gridCol w:w="1485"/>
        <w:gridCol w:w="3446"/>
        <w:gridCol w:w="350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663 910,6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 трансферттер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778 274,6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282 389,6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282 389,6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282 389,6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мекендердіңсанитариясын қамтамасызету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19 488,0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223 901,6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(профициттіпайдалану) қаржыландыру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