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ff15" w14:textId="0a3f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275 "2019-2021 жылдарға арналған Ақжар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5 желтоқсандағы № 385 шешімі. Ақтөбе облысының Әділет департаментінде 2019 жылғы 10 желтоқсанда № 6541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275 "2019-2021 жылдарға арналған Ақжар ауылдық округ бюджетін бекіту туралы" (Нормативтік құқықтық актілерді мемлекеттік тіркеу тізілімінде № 3-12-197 тіркелген, 2019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"63 051,0" сандары "63 874,0"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"59 911,0" сандары "60 734,0"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"64 502,0" сандары "65 325,0"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049"/>
        <w:gridCol w:w="1209"/>
        <w:gridCol w:w="1209"/>
        <w:gridCol w:w="5407"/>
        <w:gridCol w:w="2536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740,0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