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5e7be" w14:textId="7d5e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15 мамырдағы № 120 "Хромтау ауданында тұрғын үй көмегін көрсету мөлшерін және тәртібін айқындау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2019 жылғы 25 желтоқсандағы № 396 шешімі. Ақтөбе облысының Әділет департаментінде 2019 жылғы 27 желтоқсанда № 6623 болып тіркелді. Күші жойылды - Ақтөбе облысы Хромтау аудандық мәслихатының 2024 жылғы 15 сәуірдегі № 173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Хромтау аудандық мәслихатының 15.04.2024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2017 жылғы 15 мамырдағы №120 "Хромтау ауданында тұрғын үй көмегін көрсету мөлшерін және тәртібін айқындау туралы" (Нормативтік құқықтық актілерді мемлекеттік тіркеу тізілімінде № 5541 тіркелген, 2017 жылғы 26 маусымда Қазақстан Республикасының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шешіммен айқындалған Хромтау ауданында тұрғын үй көмегін көрсету мөлшері және тәртібінде: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тармакта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тұрғынжайдың меншiк иелерi немесе жалдаушылары (қосымша жалдаушылары) болып табылатын отбасыларға (азаматтарға) коммуналдық қызметтердi және телекоммуникация желісіне қосылған телефонға абоненттік төлемақының өсуі бөлігінде байланыс қызметтерін тұтынуына;";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Тұрғын үй көмегі аталған жерлерде тұрақты тұратын адамдарға кондоминиум объектісінің ортақ мүлкін күтіп-ұстауға арналған шығыстар сметасына сәйкес жеткiзушiлер ұсынған кондоминиум объектісінің ортақ мүлкін күтіп-ұстауға арналған коммуналдық қызметтер көрсету ақысын төлеу шоттары мен ай сайынғы жарналардың шоттары бойынша бюджет қаражаты есебінен көрсетіледі.".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"Хромтау аудандық мәслихатының аппараты" мемлекеттік мекемесіне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Хромтау аудандық 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 Избастин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Хромтау аудандық 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