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b254" w14:textId="9beb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Шалқар қалалық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2019 жылғы 4 қаңтардағы № 304 шешімі. Ақтөбе облысы Әділет департаментінің Шалқар аудандық Әділет басқармасында 2019 жылғы 10 қаңтарда № 3-13-225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Шалқар қалалық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783611,0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74380,8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1332,2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707898,0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783611,0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Шалқар аудандық мәслихатының 29.03.2019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22.05.2019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31.07.2019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06.12.2019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Шалқар қалалық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 мемлекет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2018 жылғы 30 қарашадағы "2019-2021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2019 жылдың 1 қаңтарынан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- 2525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29698 теңге көлемінде белгіленгені ескерілсін.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 жылға арналған қалалық бюджетке аудандық бюджеттен берілетін субвенция көлемі 80764,0 мың теңге сомасында бекітілсін.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2019 жылға арналған қалалық бюджетке республикалық бюджеттен мектепке дейінгі білім беру ұйымдарында мемлекеттік білім беру тапсырысын іске асыруға 9981,0 мың теңге ағымдағы нысаналы трансферт түскені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 бөлу Шалқар қаласы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өзгеріс енгізілді - Ақтөбе облысы Шалқар аудандық мәслихатының 06.12.2019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2019 жылға арналған қалалық бюджетке республикалық бюджеттен мынадай ағымдағы нысаналы трансферттер түскені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89211,0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қызметшілерінің кейбір санаттарының жалақысын көтеруге – 1766,0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 бөлу Шалқар қаласы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5-1 тармақ жаңа редакцияда – Ақтөбе облысы Шалқар аудандық мәслихатының 22.05.2019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енгізіледі); өзгеріс енгізілді - Ақтөбе облысы Шалқар аудандық мәслихатының 31.07.2019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2019 жылға арналған қалалық бюджетке облыстық бюджеттен мектепке дейінгі білім беру ұйымдарында мемлекеттік білім беру тапсырысын іске асыруға 10972,0 мың теңге ағымдағы нысаналы трансферт түскені ескерілсін.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 бөлу Шалқар қаласы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тармаққа өзгеріс енгізілді - Ақтөбе облысы Шалқар аудандық мәслихатының 06.12.2019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2019 жылға арналған қалалық бюджетке облыстық бюджеттен бала бақшаларды бейне бақылау жүйесімен жарақтандыруға 3560,0 мың теңге ағымдағы нысаналы трансферттер түскені ескерілсін.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 бөлу Шалқар қаласы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 тармақпен толықтырылды – Ақтөбе облысы Шалқар аудандық мәслихатының 22.05.2019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2019 жылға арналған қалалық бюджетке аудандық бюджеттен мектепке дейінгі білім беру ұйымдарында мемлекеттік білім беру тапсырысын іске асыруға 277199,8 мың теңге ағымдағы нысаналы трансферт түскені ескерілсін.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 бөлу Шалқар қаласы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тармаққа өзгеріс енгізілді - Ақтөбе облысы Шалқар аудандық мәслихатының 06.12.2019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2019 жылға арналған қалалық бюджетке аудандық бюджеттен автомобиль жолдарын орташа жөндеуге 234444,2 мың теңге ағымдағы нысаналы трансферт түскені ескерілсін.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 бөлу Шалқар қаласы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 тармақпен толықтырылды - Ақтөбе облысы Шалқар аудандық мәслихатының 29.03.2019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енгізіледі); өзгерістер енгізілді - Ақтөбе облысы Шалқар аудандық мәслихатының 31.07.2019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06.12.2019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Шалқар қаласының 2019 жылға арналған бюджетін атқару процесінде секвестрлеуге жатпайтын жергілікті бюджеттік бағдарламалардың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"Шалқар аудандық мәслихатының аппараты" мемлекеттік мекемесі заңнамада белгіленген тәртіппен: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Шалқар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Шалқар аудандық мәслихатының интернет-ресурсында орналастыруды қамтамасыз етсін.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2019 жылдың 1 қаңтарынан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Шамбалаев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2019 жылғы 4 қаңтардағы № 304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Шалқар қалалық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Шалқар аудандық мәслихатының 06.12.2019 </w:t>
      </w:r>
      <w:r>
        <w:rPr>
          <w:rFonts w:ascii="Times New Roman"/>
          <w:b w:val="false"/>
          <w:i w:val="false"/>
          <w:color w:val="ff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783611,0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74380,8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32947,8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32947,8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41175,2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707898,0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707898,0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783611,0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58746,7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383846,8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383846,8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383846,8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383846,8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46594,2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46594,2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46594,2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46594,2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49338,8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49338,8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49338,8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27861,3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19471,5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244152,0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244152,0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244152,0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2019 жылғы 4 қаңтардағы № 304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Шалқар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346059,0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346059,0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2019 жылғы 4 қаңтардағы № 304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Шалқар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2019 жылғы 4 қаңтардағы № 304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қаласының 2019 жылға арналған бюджетін атқару процесінде секвестрлеуге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1080"/>
        <w:gridCol w:w="2278"/>
        <w:gridCol w:w="2278"/>
        <w:gridCol w:w="49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