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907d" w14:textId="5cb9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Бозой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2019 жылғы 4 қаңтардағы № 307 шешімі. Ақтөбе облысы Әділет департаментінің Шалқар аудандық Әділет басқармасында 2019 жылғы 10 қаңтарда № 3-13-228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Бозой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95342,1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15119,8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- 79938,3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- 98286,2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(профицит) – -2944,1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2944,1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Шалқар аудандық мәслихатының 22.05.2019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енгізіледі); өзгерістер енгізілді - Ақтөбе облысы Шалқар аудандық мәслихатының 31.07.2019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06.12.2019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Бозой ауылдық округі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2018 жылғы 30 қарашадағы "2019-2021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2019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- 2525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29698 теңге көлемінде белгіленгені ескерілсін.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округтің 2019 жылға арналған бюджетіне аудандық бюджеттен берілетін субвенция көлемі 10624,0 мың теңге сомасында бекітілсін.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округтің 2019 жылға арналған бюджетіне аудандық бюджеттен мектепке дейінгі білім беру ұйымдарында мемлекеттік білім беру тапсырысын іске асыруға 56061,7 мың теңге ағымдағы нысаналы трансферт түскені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 бөлу Бозой ауылдық округі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өзгерістер енгізілді - Ақтөбе облысы Шалқар аудандық мәслихатының 29.03.2019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31.07.2019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06.12.2019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Ауылдық округтің 2019 жылға арналған бюджетіне республикалық бюджеттен мынадай ағымдағы нысаналы трансферттер түскені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- 16683,6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қызметшілерінің кейбір санаттарының жалақысын көтеруге – 1590,0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 бөлу Бозой ауылдық округі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 тармақпен толықтырылды - Ақтөбе облысы Шалқар аудандық мәслихатының 29.03.2019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енгізіледі); жаңа редакцияда - Ақтөбе облысы Шалқар аудандық мәслихатының 22.05.2019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енгізіледі); өзгерістер енгізілді - Ақтөбе облысы Шалқар аудандық мәслихатының 06.12.2019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Бозой ауылдық округінің 2019 жылға арналған бюджетін атқару процесінде секвестрлеуге жатпайтын жергілікті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"Шалқар аудандық мәслихатының аппараты" мемлекеттік мекемесі заңнамада белгіленген тәртіппен: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Шалқар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2019 жылдың 1 қаңтарынан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2019 жылғы 4 қаңтардағы № 307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Бозой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Шалқар аудандық мәслихатының 06.12.2019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95342,1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98286,2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-2944,1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2019 жылғы 4 қаңтардағы № 307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Бозой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2019 жылғы 4 қаңтардағы № 307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Бозой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2019 жылғы 4 қаңтардағы № 307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Бозой ауылдық округінің 2019 жылға арналған бюджетін атқару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1080"/>
        <w:gridCol w:w="2278"/>
        <w:gridCol w:w="2278"/>
        <w:gridCol w:w="4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