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1e0f" w14:textId="9b51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2019 жылғы 18 наурыздағы № 69 қаулысы. Ақтөбе облысының Әділет департаментінде 2019 жылғы 27 наурызда № 6022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4636 болып тіркелген, 2015 жылғы 30 желтоқсанда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А.Қонақбаевқа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2019 жылғы 18 наурыздағы № 69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4996"/>
        <w:gridCol w:w="1460"/>
        <w:gridCol w:w="1964"/>
        <w:gridCol w:w="2932"/>
      </w:tblGrid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 және әкімшілік-аумақтық орналасуы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ата–ана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"№ 12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"Нұрсәт"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"Бәйтерек"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"Нұр-Тілек" балабақшасы"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"Салтанат-Эль" балабақшасы"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"Томирис" балабақшасы"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"Балабақша Нұр-Дана Дс+"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"Нұр-Бота" бөбекжай-балабақшасы"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"Нартайлақ"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"Шұғыла"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"Балбөбек" бөбекжай-бақшасы" мемлекеттік коммуналдық қазыналық кәсіпорыны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"Қызғалдақ"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"Жауқазын"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"Толағай"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"Бәйшешек"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"Құралай"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 "Аружан"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"Балбұлақ"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"Балбала"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Айшуақ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