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167b" w14:textId="0f91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4 қаңтардағы № 304 "2019-2021 жылдарға арналған Шалқар қалалық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29 наурыздағы № 328 шешімі. Ақтөбе облысының Әділет департаментінде 2019 жылғы 3 сәуірде № 6040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4 қаңтардағы № 304 "2019-2021 жылдарға арналған Шалқар қалалық бюджетін бекіту туралы" (нормативтік құқықтық актілерді мемлекеттік тіркеу тізілімінде № 3-13-225 санымен тіркелген, 2019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"463188,0" сандары – "677447,0"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"387475,0" сандары "601734,0"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"463188,0" сандары "677447,0"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2019 жылға арналған қалалық бюджетке республикалық бюджеттен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46259,0 мың теңге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 бөлу Шалқар қаласы әкімінің шешімімен айқындалады.";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2019 жылға арналған қалалық бюджетке аудандық бюджеттен автомобиль жолдарын орташа жөндеуге 168000,0 мың теңге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 бөлу Шалқар қаласы әкімінің шешімімен айқындалады.".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29 наурыздағы № 328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601734,0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601734,0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50262,7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50262,7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50262,7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49730,2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