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e009" w14:textId="784e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2019 жылғы 4 қаңтардағы № 306 "2019-2021 жылдарға арналған Біршоғыр ауылдық округі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2019 жылғы 22 мамырдағы № 353 шешімі. Ақтөбе облысының Әділет департаментінде 2019 жылғы 27 мамырда № 6188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2019 жылғы 4 қаңтардағы № 306 "2019-2021 жылдарға арналған Біршоғыр ауылдық округі бюджетін бекіту туралы" (нормативтік құқықтық актілерді мемлекеттік тіркеу Тізілімінде № 3-13-229 тіркелген, 2019 жылғы 23 қаңтардағы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"79335,0" сандары "90171,0"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"76416,0" сандары "87252,0"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"80141,9" сандары "90977,9"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Ауылдық округтің 2019 жылға арналған бюджетіне республикалық бюджеттен мынадай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- 16592,0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қызметшілерінің кейбір санаттарының жалақысын көтеруге – 1357,0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 бөлу Біршоғыр ауылдық округі әкімінің шешімі негізінде айқындалады.";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"5806,0" сандары "9366,0" сандарымен ауыстырылсын.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банкінде және мерзімді баспа басылымдарында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аудандық мәслихатының интернет-ресурсында орналастыруды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2019 жылғы 22 мамырдағы № 353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2019 жылғы 4 қаңтардағы № 306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Біршоғыр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