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e7cf" w14:textId="ce6e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22 мамырдағы № 108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22 мамырдағы № 356 шешімі. Ақтөбе облысының Әділет департаментінде 2019 жылғы 27 мамырда № 6189 болып тіркелді. Күші жойылды - Ақтөбе облысы Шалқар аудандық мәслихатының 2020 жылғы 2 қарашадағы № 565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02.11.2020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Республикасының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22 мамырдағы № 108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актілердің мемлекеттік тіркеу тізілімінде тіркелген № 5528, 2017 жылы 15 маусымдағы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Шалқар ауданында әлеуметтік көмек көрсетудің, оның мөлшерлерін белгілеудің және мұқтаж азаматтардың жекелеген санаттарының тізбесін айқындау 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</w:t>
      </w:r>
      <w:r>
        <w:rPr>
          <w:rFonts w:ascii="Times New Roman"/>
          <w:b w:val="false"/>
          <w:i w:val="false"/>
          <w:color w:val="000000"/>
          <w:sz w:val="28"/>
        </w:rPr>
        <w:t>тарауындағы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қоғамының Ақтөбе облысы бойынша филиалы Шалқар аудандық бөлімі "бұдан әрі- уәкілетті ұйым);"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Әлеуметтік көмек алушылар санаттарының тізбесі және көмектің мөлшерлері" </w:t>
      </w:r>
      <w:r>
        <w:rPr>
          <w:rFonts w:ascii="Times New Roman"/>
          <w:b w:val="false"/>
          <w:i w:val="false"/>
          <w:color w:val="000000"/>
          <w:sz w:val="28"/>
        </w:rPr>
        <w:t>тарауының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нұсқасы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алушылар санаттарының тізбесін айқындау тәртібі және әлеуметтік көмектің мөлшерлерін белгілеу";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алып тасталсын: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"60000 (алпыс мың)" сөздері "140000 (бір жүз қырық мың)"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"60000 (алпыс мың)" сөздері "140000 (бір жүз қырық мың)"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"100000 (бір жүз мың)" сөздері "300000 (үш жүз мың)"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"50000 (елу мың)" сөздері "100000 (бір жүз мың)"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"30000 (отыз мың)" сөздері "100000 (бір жүз мың)"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"15000 (он бес мың)" сөздері "50000 (елу мың)" сөздерімен ауыстырылсын: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ММ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Қ.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"___" ________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