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c254" w14:textId="0eec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2019 жылғы 4 қаңтардағы № 307 "2019-2021 жылдарға арналған Бозой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2019 жылғы 22 мамырдағы № 354 шешімі. Ақтөбе облысының Әділет департаментінде 2019 жылғы 27 мамырда № 6190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2019 жылғы 4 қаңтардағы № 307 "2019-2021 жылдарға арналған Бозой ауылдық округ бюджетін бекіту туралы" (нормативтік құқықтық актілерді мемлекеттік тіркеу Тізілімінде № 3-13-228 тіркелген, 2019 жылғы 23 қаңтардағы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Бозой ауылдық округінің бюджеті тиісінше 1, 2 және 3 қосымшаларға сәйкес, оның ішінде 2019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102010,0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- 89004,0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- 104954,1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жаслатын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-2944,1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2944,1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Ауылдық округтің 2019 жылға арналған бюджетіне республикалық бюджеттен мынадай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- 16423,0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қызметшілерінің кейбір санаттарының жалақысын көтеруге – 2082,0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 бөлу Бозой ауылдық округі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22 мамырдағы № 354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2019 жылғы 4 қаңтардағы № 307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Бозой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