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10d2" w14:textId="0bf10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 әкімдігінің 2018 жылғы 14 мамырдағы № 122 "Шалқар ауданы бойынша аудандық маңызы бар жалпы пайдаланымдағы автомобиль жолдарының индекстерін, атаулары мен тiзбесiн бекiту және аудан әкімдігінің кейбір қаулыларының күші жойылды деп тану туралы" қаулысына өзгеріс енгізу туралы</w:t>
      </w:r>
    </w:p>
    <w:p>
      <w:pPr>
        <w:spacing w:after="0"/>
        <w:ind w:left="0"/>
        <w:jc w:val="both"/>
      </w:pPr>
      <w:r>
        <w:rPr>
          <w:rFonts w:ascii="Times New Roman"/>
          <w:b w:val="false"/>
          <w:i w:val="false"/>
          <w:color w:val="000000"/>
          <w:sz w:val="28"/>
        </w:rPr>
        <w:t>Ақтөбе облысы Шалқар ауданы әкімдігінің 2019 жылғы 9 шілдедегі № 164 қаулысы. Ақтөбе облысының Әділет департаментінде 2019 жылғы 10 шілдеде № 6276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Республикасының 2001 жылғы 17 шілдедегі "Автомобиль жолдары туралы" Заңының 3 бабының </w:t>
      </w:r>
      <w:r>
        <w:rPr>
          <w:rFonts w:ascii="Times New Roman"/>
          <w:b w:val="false"/>
          <w:i w:val="false"/>
          <w:color w:val="000000"/>
          <w:sz w:val="28"/>
        </w:rPr>
        <w:t>7 тармағына</w:t>
      </w:r>
      <w:r>
        <w:rPr>
          <w:rFonts w:ascii="Times New Roman"/>
          <w:b w:val="false"/>
          <w:i w:val="false"/>
          <w:color w:val="000000"/>
          <w:sz w:val="28"/>
        </w:rPr>
        <w:t xml:space="preserve">, 6 бабының </w:t>
      </w:r>
      <w:r>
        <w:rPr>
          <w:rFonts w:ascii="Times New Roman"/>
          <w:b w:val="false"/>
          <w:i w:val="false"/>
          <w:color w:val="000000"/>
          <w:sz w:val="28"/>
        </w:rPr>
        <w:t>2 тармағына</w:t>
      </w:r>
      <w:r>
        <w:rPr>
          <w:rFonts w:ascii="Times New Roman"/>
          <w:b w:val="false"/>
          <w:i w:val="false"/>
          <w:color w:val="000000"/>
          <w:sz w:val="28"/>
        </w:rPr>
        <w:t xml:space="preserve"> сәйкес, Шалқар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Шалқар ауданы әкімдігінің 2018 жылғы 14 мамырдағы № 122 "Шалқар ауданы бойынша аудандық маңызы бар жалпы пайдаланымдағы автомобиль жолдарының индекстерін, атаулары мен тiзбесiн бекiту және аудан әкімдігінің кейбір қаулыларының күші жойылды деп тану туралы" (нормативтік құқықтық актілерді мемлекеттік тіркеу Тізілімінде № 3-13-197 болып тіркелген, 2018 жылғы 4 маусымда Қазақстан Республикасы нормативтiк құқықтық актiлерiнiң эталондық бақылау банкiнде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"Шалқар аудандық сәулет, құрылыс, тұрғын үй-коммуналдық шаруашылығы, жолаушылар көлігі және автомобиль жолдары бөлімі"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электрондық түрдегі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Шалқар ауданы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аудан әкімінің орынбасары М. Алибековке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812"/>
        <w:gridCol w:w="4188"/>
      </w:tblGrid>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18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Қаниев</w:t>
            </w:r>
            <w:r>
              <w:rPr>
                <w:rFonts w:ascii="Times New Roman"/>
                <w:b w:val="false"/>
                <w:i w:val="false"/>
                <w:color w:val="000000"/>
                <w:sz w:val="20"/>
              </w:rPr>
              <w:t>
</w:t>
            </w:r>
          </w:p>
        </w:tc>
      </w:tr>
      <w:tr>
        <w:trPr>
          <w:trHeight w:val="30" w:hRule="atLeast"/>
        </w:trPr>
        <w:tc>
          <w:tcPr>
            <w:tcW w:w="781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КЕЛІСІЛДІ: </w:t>
            </w:r>
            <w:r>
              <w:br/>
            </w:r>
            <w:r>
              <w:rPr>
                <w:rFonts w:ascii="Times New Roman"/>
                <w:b w:val="false"/>
                <w:i/>
                <w:color w:val="000000"/>
                <w:sz w:val="20"/>
              </w:rPr>
              <w:t xml:space="preserve">"Ақтөбе облысының жолаушылар көлiгi </w:t>
            </w:r>
            <w:r>
              <w:br/>
            </w:r>
            <w:r>
              <w:rPr>
                <w:rFonts w:ascii="Times New Roman"/>
                <w:b w:val="false"/>
                <w:i/>
                <w:color w:val="000000"/>
                <w:sz w:val="20"/>
              </w:rPr>
              <w:t xml:space="preserve">және автомобиль жолдары басқармасы" ММ </w:t>
            </w:r>
            <w:r>
              <w:br/>
            </w:r>
            <w:r>
              <w:rPr>
                <w:rFonts w:ascii="Times New Roman"/>
                <w:b w:val="false"/>
                <w:i/>
                <w:color w:val="000000"/>
                <w:sz w:val="20"/>
              </w:rPr>
              <w:t xml:space="preserve">басшысының міндетін атқарушы </w:t>
            </w:r>
            <w:r>
              <w:br/>
            </w:r>
            <w:r>
              <w:rPr>
                <w:rFonts w:ascii="Times New Roman"/>
                <w:b w:val="false"/>
                <w:i/>
                <w:color w:val="000000"/>
                <w:sz w:val="20"/>
              </w:rPr>
              <w:t xml:space="preserve">____________Н. Аспенов </w:t>
            </w:r>
            <w:r>
              <w:br/>
            </w:r>
            <w:r>
              <w:rPr>
                <w:rFonts w:ascii="Times New Roman"/>
                <w:b w:val="false"/>
                <w:i/>
                <w:color w:val="000000"/>
                <w:sz w:val="20"/>
              </w:rPr>
              <w:t>"___" шілде 2019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2019 жылғы 9 шілдедегі № 164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Шалқар ауданы әкімдігінің 2018 жылғы 14 мамырдағы № 122 қаулысымен бекітілген</w:t>
            </w:r>
          </w:p>
        </w:tc>
      </w:tr>
    </w:tbl>
    <w:p>
      <w:pPr>
        <w:spacing w:after="0"/>
        <w:ind w:left="0"/>
        <w:jc w:val="left"/>
      </w:pPr>
      <w:r>
        <w:rPr>
          <w:rFonts w:ascii="Times New Roman"/>
          <w:b/>
          <w:i w:val="false"/>
          <w:color w:val="000000"/>
        </w:rPr>
        <w:t xml:space="preserve"> Шалқар ауданы бойынша аудандық маңызы бар жалпы пайдаланымдағы автомобиль жолдарының индекстері, атаулары мен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1"/>
        <w:gridCol w:w="5785"/>
        <w:gridCol w:w="1535"/>
        <w:gridCol w:w="3449"/>
      </w:tblGrid>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индексі</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Автожолдың атауы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шақырым</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қаласының оңтүстік айналма жолы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Мөңке би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Сарысай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Қайдауыл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Алабас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17,715</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Шетырғыз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72,725</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KD-SH-007</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Жылтыр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Бершүгір бекетіне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KD-SH-009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Тұмалыкөл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KD-SH-010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Аққайтым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KD-SH-011</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Қауылжыр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KD-SH-012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Қотыртас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KD-SH-013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Байқадам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KD-SH-014</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Бегімбет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KD-SH-015</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Тоғыз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KD-SH-016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Шілікті ауылына кіре беріс</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