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6b51" w14:textId="7a16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307 "2019-2021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31 шілдедегі № 372 шешімі. Ақтөбе облысының Әділет департаментінде 2019 жылғы 5 тамызда № 6323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307 "2019-2021 жылдарға арналған Бозой ауылдық округ бюджетін бекіту туралы" (нормативтік құқықтық актілерді мемлекеттік тіркеу Тізілімінде № 3-13-228 тіркелген, 2019 жылы 23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"102010,0" сандары "99071,0"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"89004,0" сандары "86065,0"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"104954,1" сандары "102015,1"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"61957,0" сандары "59965,0"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31 шілдедегі № 372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