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f072" w14:textId="cbdf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2017 жылғы 22 қарашадағы № 237 "Коммуналдық меншікке келіп түскен, қараусыз қалған жануарларды пайдалану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2019 жылғы 10 қазандағы № 238 қаулысы. Ақтөбе облысының Әділет департаментінде 2019 жылғы 15 қазанда № 6412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2017 жылғы 22 қарашадағы № 237 "Коммуналдық меншікке келіп түскен, қараусыз қалған жануарларды пайдалану Қағидаларын бекіту туралы" (Нормативтік құқықтық актілерді мемлекеттік тіркеу тізілімінде № 5732 болып тіркелген, 2017 жылғы 26 желтоқсанда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коммуналдық меншікке келіп түскен, қараусыз қалған жануарларды пайдалану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Қазақстан Республикасы Үкіметінің 2002 жылғы 26 шілдедегі № 833 "Жекелеген негіздер бойынша мемлекет меншiгiне айналдырылған (түскен) мүлiктi есепке алудың, сақтаудың, бағалаудың және одан әрi пайдаланудың кейбір мәселелері"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 бойынша пайдаланылады.".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қаржы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Алибековке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