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d0e0" w14:textId="7d1d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2019 жылғы 19 қарашадағы № 276 қаулысы. Ақтөбе облысының Әділет департаментінде 2019 жылғы 20 қарашада № 6472 болып тіркелді. Күші жойылды - Ақтөбе облысы Шалқар ауданы әкімдігінің 2020 жылғы 26 қарашадағы № 299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26.11.2020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бойынша салық салу объектісінің орналасуын ескеретін аймаққа бөлу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ауданының экономика және бюджеттік жоспарлау бөлімі"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Шалқар ауданы әкімінің орынбасары Ж.Жидехановқа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 әкімі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"Шалқар ауданы 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кірістер басқармасы"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"" қараша 2019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Қоблашова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2019 жылғы 19 қарашадағы № 276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салық салу объектісінің орналасуын ескеретін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4288"/>
        <w:gridCol w:w="4855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Айшуақ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Бегімбет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ата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Қотыртас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Қорғанжар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Қаңбақты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Қоянқұлақ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Бершүгір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Алабас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Сарсай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Көтібарұлы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Байқадам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Алақозы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Аққайтым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Қопасор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Кішіқұм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Шоқысу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Қарашоқат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Сардүлек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Шағыр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Қауылжыр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Қайдауыл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Ұлпан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 разъезі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 разъезі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Мөңке би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Көпмола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Қопатай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Төсбұлақ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Үшқурай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Жылтыр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Талдықұм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Шетырғыз ауылдық округі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Тұмалыкөл ауылы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