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6a7d" w14:textId="d246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2018 жылғы 24 желтоқсандағы № 291 "2019-2021 жылдарға арналған Шалқар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25 қарашадағы № 385 шешімі. Ақтөбе облысының Әділет департаментінде 2019 жылғы 27 қарашада № 6491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2018 жылғы 24 желтоқсандағы № 291 "2019-2021 жылдарға арналған Шалқар аудандық бюджетін бекіту туралы" (Нормативтік құқықтық актілерді мемлекеттік тіркеу тізілімінде № 3-13-223 тіркелген, 2019 жылы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"9702679,0" сандары "10009916,8"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"2783201,0" сандары "2830437,1"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"10512,0" сандары "4915,4"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"17192,0" сандары "15553,3"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"6891774,0" сандары "7159011,0"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"10264961,9" сандары "10572199,7"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"211912,0" сандары "226912,0"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"17018,0" сандары "14018,0"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"1052731,0" сандары "1102667,0"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"55203,0" сандары "39805,0"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2019 жылға арналған аудандық бюджетке Қазақстан Республикасы Ұлттық қорынан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180000,0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25250,0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кәсіпкерлікті дамытуға – 62375,0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аудан әкімдігінің қаулысы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"70603,0" сандары "68473,0"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"1600,0" сандары "264,0"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"4000,0" сандары "23907,0" сандарымен ауыстырылсын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"жаңадан іске қосылған білім беру объектілеріне сұйық отын сатып алуға – 23500,0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"61577,0" сандары "55303,0"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"30788,0" сандары "27652,0"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"79318,0" сандары "50000,0"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"50000,0" сандары "100,0"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"6842,0" сандары "6145,0"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"3421,0" сандары "3073,0"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"401456,0" сандары "407142,0"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"244650,0" сандары "234444,2"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"6243,0" сандары "5375,0" сандарымен ауыстырылсын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органдардың ағымдағы шығындарына – 2003,5 мың теңге.".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оны ресми жариялағаннан кейін Шалқар аудандық мәслихатының интернет-ресурсында орналастыруды қамтамасыз етсін.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25 қарашадағы № 385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24 желтоқсандағы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225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10009916,8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2830437,1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2272291,6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2248450,6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10572199,7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6876282,0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5727968,3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5680257,3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5298005,3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Методикалық жұмыс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ұйымдары үшін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сапасын жақсарту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658919,6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сумен жабдықтау және су бұру жүйелерін дамыту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көмек көрсетуі жөніндегі шараларды іске асыру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-563900,9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25 қарашадағы № 385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2018 жылғы 24 желтоқсандағы № 291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2019 жылға ағымдағы нысаналы трансферттер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0105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511644,0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51040,7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31656,0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648964,7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25 қарашадағы № 385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2018 жылғы 24 желтоқсандағы № 291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жергілікті өзін-өзі басқару функцияларын іске асыруға 2019 жылға ауылдық округтер бойынша берілетін трансферттердің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2001,1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1725,2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1542,5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1706,2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2782,9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25 қарашадағы № 385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24 желтоқсандағы № 291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әкімі аппараттары бойынша 2019 жылға арналған бюджеттік бағдарламаларының қаржыландыру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953"/>
        <w:gridCol w:w="2951"/>
        <w:gridCol w:w="2952"/>
        <w:gridCol w:w="295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123 009 000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123 011 000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Жанақоныс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150948,2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