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e7a9" w14:textId="088e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2018 жылғы 24 желтоқсандағы № 291 "2019-2021 жылдарға арналған Шалқар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23 желтоқсандағы № 401 шешімі. Ақтөбе облысының Әділет департаментінде 2019 жылғы 25 желтоқсанда № 6604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2018 жылғы 24 желтоқсандағы № 291 "2019-2021 жылдарға арналған Шалқар аудандық бюджетін бекіту туралы" (Нормативтік құқықтық актілерді мемлекеттік тіркеу тізілімінде № 3-13-223 тіркелген, 2019 жылы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"10009916,8" сандары "10007034,8"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"7159011,0" сандары "7156129,0"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 – "10572199,7" сандары "10569317,7"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сегізінші абзацында;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"39197,0" сандары "38617,0"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"41500,0" сандары "41498,0"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"10780,0" сандары "9700,0"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"11972,0" сандары "10752,0" сандарымен ауыстырылсын.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 оны ресми жариялағаннан кейін Шалқар аудандық мәслихатының интернет-ресурсында орналастыруды қамтамасыз етсін.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23 желтоқсандағы № 401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24 желтоқсандағы № 291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225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10007034,8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2830437,1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2272532,6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2248691,6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10569317,7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645534,6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6876856,1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5728668,3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5680957,3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5298705,3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қражатын төлеуңге арналған төлемдер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Методикалық жұмыс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ұйымдары үшін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1102135,1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қмтмасыз етуге және өмір сапасын жақсарту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656419,6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сумен жабдықтау және су бұру жүйелерін дамыту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санитаиясын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огапнның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көмек көрсетуі жөніндегі шараларды іске асыру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486627,3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-563900,9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(профицитті пайдалану)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563900,9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пайдланылмаған бюджеттік кредиттерді қайтару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қражаты қалдықтары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23 желтоқсандағы № 401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24 желтоқсандағы № 291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әкімі аппараттары бойынша 2019 жылға арналған бюджеттік бағдарламаларының қаржыландыру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953"/>
        <w:gridCol w:w="2951"/>
        <w:gridCol w:w="2952"/>
        <w:gridCol w:w="295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123 001 000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123 022 000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123 009 000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123 011 000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Жанақоныс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16709,0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19046,8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19401,0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151136,6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