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4f46" w14:textId="3024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Шалқар аудандық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25 желтоқсандағы № 404 шешімі. Ақтөбе облысының Әділет департаментінде 2019 жылғы 26 желтоқсанда № 6610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Шалқар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                                     -       13817142,8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                              –       2809394,4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                        –       5522,6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      –       28167,0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                         –       10974058,8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                                     –       14619461,4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                   –       417661,0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                        –       422621,0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                        –       4960,0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                  –      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       –      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                   –       -1219979,6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                         -       1219979,6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                               –       937940,9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                              –       4960,0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      286998,7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Шалқар аудандық мәслихатының 12.03.2020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20.08.2020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14.10.2020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04.11.2020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корпоративтік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төлемдер, оның ішінде мемлекеттік баж;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берілетін бюджеттік кредиттер бойынша сыйақылар;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меншігінен түсетін басқа да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 мемлекеттік мекемелердің тауарларды (жұмыстарды, қызметтерді) өткізуінен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Шалқар аудандық мәслихатының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аудандық бюджетке облыстық бюджеттен берілетін субвенция көлемі 6356000,0 мың теңге сомасында көзделсін.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2020 жылға арналған аудандық бюджетте облыстық бюджеттің ысырабын өтеуге мынадай көлемдерде ағымдағы нысаналы трансферттер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функциялары өзгеруіне байланысты - 94281,0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 режимін енгізуге байланысты – 232792,0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Ақтөбе облысы Шалқар аудандық мәслихатының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 енгізілді - Ақтөбе облысы Шалқар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аудандық бюджетте аудандық маңызы бар қала және ауылдық округ бюджеттеріне берілетін субвенциялар көлемі 306000,0 мың теңге сомасында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аудандық бюджетте аудандық маңызы бар қала және ауылдық округ бюджеттеріне мынадай көлемдерде ағымдағы нысаналы трансферттер бөлінгені 5 қосымшаға сәйкес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617372,0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- 93978,3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Шалқар аудандық мәслихатының 12.03.2020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Ақтөбе облысы Шалқар аудандық мәслихатының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20.08.2020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14.10.2020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аудандық бюджетке республикалық бюджеттен мынадай ағымдағы нысаналы трансферттер бөлінгені ескерілсін: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59501,0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пакетке – 64667,0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17455,0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– 199,0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278951,0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9637,0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ұйымдарындағы педагогтерінің еңбегіне ақы төлеуді ұлғайтуға – 88380,0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 педагогтерінің еңбегіне ақы төлеуді ұлғайтуға – 906828,0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педагогтеріне біліктілік санаты үшін қосымша ақы төлеуге – 320899,0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 ақысына қосымша ақылар белгілеуге – 25135,0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 мамандарды әлеуметтік қолдау шараларына – 5424,0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жағынан әлсіз топтарына және (немесе) аз қамтылған көпбалалы отбасыларға коммуналдық тұрғын үй қорының тұрғынжайын сатып алуға – 33600,0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– Ел бесігі" жобасы шеңберінде ауылдық елді мекендердегі әлеуметтік және инженерлік инфрақұрылымы бойынша іс-шараларды іске асыруға – 125825,0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орта бизнес субъектілерінің салықтық жүктемесін төмендетуге байланысты шығыстарды өтеуге – 40068,0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 тәрбиесі және спорт саласындағы мемлекеттік орта және қосымша білім беру ұйымдарының педагогтеріне еңбекақысын ұлғайтуға – 5284,0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аудан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- Ақтөбе облысы Шалқар аудандық мәслихатының 12.03.2020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14.10.2020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04.11.2020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аудандық бюджетке облыстық бюджеттен мынадай ағымдағы нысаналы трансферттер бөлінгені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аясында ауылдық елді мекендердегі әлеуметтік және инженерлік инфрақұрылымы бойынша іс-шараларды іске асыруға – 13981,0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білім беру мазмұны бойынша бастауыш, негізгі және жалпы орта білім берудің оқу бағдарламаларын іске асыратын білім беру ұйымдарының мұғалімдеріне қосымша ақы төлеуге – 376249,0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мектептерінің компьютерлік техникасын жаңартуға – 41500,0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мектептерінің жаңа модификациялық кабинеттеріне сервистік қызмет көрсетуге – 3345,0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мектептерінде бейне бақылау камераларын орнатуға – 22500,0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бейне бақылау камераларын орнатуға – 3600,0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атаулы әлеуметтік көмек алушыларға тамақтану ақысын төмендетуге – 1542,0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6-18 жас аралығындағы балаларға арналған кепілдендірілген әлеуметтік пакетпен қамтамасыз етуге – 10133,0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177031,0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педагогикалық қызметкерлердің жыл сайынғы ақылы еңбек демалысын күнтізбелік 42 күн ұзақтығын 56 күнге дейін ұлғайтуға – 9175,0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жаратылыстану-математикалық бағыттағы пәндерді ағылшын тілінде оқытқаны үшін қосымша ақы төлеуге - 15872,0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 дәрежесі бар мұғалімдерге қосымша ақы төлеуге – 2642,0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 мұғалімдерге тәлімгер болған мұғалімдерге қосымша ақы төлеуге – 1416,0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білім беру ұйымдарының қызметкерлеріне сынып жетекшілігі үшін қосымша ақының мөлшерін ұлғайтуға – 5644,0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білім беру ұйымдарының қызметкерлеріне сынып дәптерлерді, жазбаша жұмыстарды тексергені үшін қосымша ақының мөлшерін ұлғайтуға – 4102,0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мектептегі педагог-психологтардың лауазымдық жалақы мөлшерін ұлғайтуға – 4376,0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қамтуға жәрдемдесуге – 12648,0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жолдарды және елді мекендердің көше жолдарын орташа жөндеуге – 56696,0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қамтуға және жаппай кәсіпкерлікті дамытуға –5823,0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осал топтарының балалары үшін қашықтықтан оқытуды ұйымдастыруға – 148365,0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 кезеңінде халықтың жекелеген санаттарын азық-түлік және тұрмыстық жиынтығымен қамтамасыз етуге – 45260,0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15942,0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мектептердегі кеезекші сынып мұғалімдеріне ақы төлеуге – 13049,0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аудан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тармаққа өзгерістер енгізілді - Ақтөбе облысы Шалқар аудандық мәслихатының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20.08.2020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04.11.2020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2020 жылға арналған аудандық бюджетке облыстық бюджеттен берілген кредиттер есебінен автомобиль жолдарын күрделі және орташа жөндеуге 932516,9 мың теңге сомасында бюджеттік кредит бөлінгені ескерілсін.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кредиттің сомасын бөлу аудан әкімдігі қаулысының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 тармақпен толықтырылды - Ақтөбе облысы Шалқар аудандық мәслихатының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Ақтөбе облысы Шалқар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аудандық бюджетке республикалық бюджеттен мынадай көлемдерде нысаналы даму трансферттері бөлінгені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 Мөңке би ауылындағы сумен жабдықтау желілерін салуға - 337533,0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ауданы, Шалқар қаласы, М. Шыманұлы ауылының даму аймағында сумен жабдықтау желілерін салуға – 172562,0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ауданы, Шалқар қаласының даму аймағында (Жанкелдин ауылы) сумен жабдықтау желілерін салуға – 288080,0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ауданы, Шалқар қаласының даму аймағында (Жанкелдин ауылы) электр желілерін салуға – 106469,0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ауданы, Бозой ауылындағы электр желілерін қайта жарақтауға – 154002,0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трансферттердің сомаларын бөлу аудан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тармаққа өзгерістер енгізілді - Ақтөбе облысы Шалқар аудандық мәслихатының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04.11.2020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аудандық бюджетке облыстық бюджеттен мынадай нысаналы даму трансферттері түскені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облысы, Шалқар қаласындағы Вокзал маңы көшесінде 320 орындық орта мектептің құрылысына – 338596,0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ауданы, Мөңке би ауылындағы сумен жабдықтау желілерін салуға - 96504,0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ауданы, Шалқар қаласы, М.Шыманұлы ауылының даму аймағында сумен жабдықтау желілерін салуға – 68142,0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ауданы, Шалқар қаласының даму аймағында (Жанкелдин ауылы) сумен жабдықтау желілерін салуға – 36830,0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ауданы, Шалқар қаласының даму аймағында (Жанкелдин ауылы) электр желілерін салуға – 11830,0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 Бозой ауылындағы кәріз желілерін қайта жарақтауға – 14790,0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ауданы Бозой ауылындағы электр желілерін қайта жарақтауға – 34022,0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трансферттердің сомаларын бөлу аудан әкімдігінің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тармаққа өзгерістер енгізілді - Ақтөбе облысы Шалқар аудандық мәслихатының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Ауданның жергілікті атқарушы органының 2020 жылға арналған резерві, 63000,0 мың теңге сомасында бекітілсін.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жылға арналған аудандық бюджетті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"Шалқар аудандық мәслихатының аппараты" мемлекеттік мекемесі заңнамада белгіленген тәртіппен: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2020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153"/>
        <w:gridCol w:w="1255"/>
        <w:gridCol w:w="5069"/>
        <w:gridCol w:w="3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13817142,8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2809394,4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2080531,4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10974058,8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 ауылдық округтардың бюджеттерінен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14619461,4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9374068,8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7740201,5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7092831,5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6581431,8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1526034,1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585667,2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 мекендерді көркейту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517137,9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маңыза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583015,9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-1219979,6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1219979,6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4858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10178563,0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10178563,0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6281502,0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5831516,0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көрсететеін тіл маманының қызметтерін ұсыну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маңыызы бар қалаларда, ауылдарда, ауылдық округтерде автомобиль жолдарын күрделі және орташа жөндеу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4858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10261325,0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10261325,0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7790121,0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6435124,0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5466637,0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көрсететеін тіл маманының қызметтерін ұсыну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тілдерін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2020 жылға берілетін субвенциялар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627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2020 жылға берілетін ағымдағы нысаналы трансферттер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- Ақтөбе облысы Шалқар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64592,1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Жиыны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617372,0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