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37b6" w14:textId="a933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2018 жылғы 13 желтоқсандағы "Алматы облысының 2019-2021 жылдарға арналған облыстық бюджеті туралы" № 38-211 шешіміне өзгерістер мен толықтыру енгізу туралы</w:t>
      </w:r>
    </w:p>
    <w:p>
      <w:pPr>
        <w:spacing w:after="0"/>
        <w:ind w:left="0"/>
        <w:jc w:val="both"/>
      </w:pPr>
      <w:r>
        <w:rPr>
          <w:rFonts w:ascii="Times New Roman"/>
          <w:b w:val="false"/>
          <w:i w:val="false"/>
          <w:color w:val="000000"/>
          <w:sz w:val="28"/>
        </w:rPr>
        <w:t>Алматы облыстық мәслихатының 2019 жылғы 6 наурыздағы № 44-228 шешімі. Алматы облысы Әділет департаментінде 2019 жылы 18 наурызда № 5069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облыстық мәслихатының "Алматы облысының 2019-2021 жылдарға арналған облыстық бюджеті туралы" 2018 жылғы 13 желтоқсандағы № 38-211 (Нормативтік құқықтық актілерді мемлекеттік тіркеу тізілімінде </w:t>
      </w:r>
      <w:r>
        <w:rPr>
          <w:rFonts w:ascii="Times New Roman"/>
          <w:b w:val="false"/>
          <w:i w:val="false"/>
          <w:color w:val="000000"/>
          <w:sz w:val="28"/>
        </w:rPr>
        <w:t>№ 4975</w:t>
      </w:r>
      <w:r>
        <w:rPr>
          <w:rFonts w:ascii="Times New Roman"/>
          <w:b w:val="false"/>
          <w:i w:val="false"/>
          <w:color w:val="000000"/>
          <w:sz w:val="28"/>
        </w:rPr>
        <w:t xml:space="preserve"> тіркелген, 2019 жылдың 3 қаңтарында Қазақстан Республикасының нормативтік құқықтық актілерінің эталондық бақылау банкінде жарияланған) шешіміне келесі өзгерістер мен толықтыру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облыстық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373 250 562 мың теңге, оның ішінде мыналар бойынша:</w:t>
      </w:r>
    </w:p>
    <w:bookmarkEnd w:id="4"/>
    <w:bookmarkStart w:name="z12" w:id="5"/>
    <w:p>
      <w:pPr>
        <w:spacing w:after="0"/>
        <w:ind w:left="0"/>
        <w:jc w:val="both"/>
      </w:pPr>
      <w:r>
        <w:rPr>
          <w:rFonts w:ascii="Times New Roman"/>
          <w:b w:val="false"/>
          <w:i w:val="false"/>
          <w:color w:val="000000"/>
          <w:sz w:val="28"/>
        </w:rPr>
        <w:t>
      салықтық түсiмдер 33 403 061 мың теңге;</w:t>
      </w:r>
    </w:p>
    <w:bookmarkEnd w:id="5"/>
    <w:bookmarkStart w:name="z13" w:id="6"/>
    <w:p>
      <w:pPr>
        <w:spacing w:after="0"/>
        <w:ind w:left="0"/>
        <w:jc w:val="both"/>
      </w:pPr>
      <w:r>
        <w:rPr>
          <w:rFonts w:ascii="Times New Roman"/>
          <w:b w:val="false"/>
          <w:i w:val="false"/>
          <w:color w:val="000000"/>
          <w:sz w:val="28"/>
        </w:rPr>
        <w:t>
      салықтық емес түсiмдер 1 689 126 мың теңге;</w:t>
      </w:r>
    </w:p>
    <w:bookmarkEnd w:id="6"/>
    <w:bookmarkStart w:name="z14" w:id="7"/>
    <w:p>
      <w:pPr>
        <w:spacing w:after="0"/>
        <w:ind w:left="0"/>
        <w:jc w:val="both"/>
      </w:pPr>
      <w:r>
        <w:rPr>
          <w:rFonts w:ascii="Times New Roman"/>
          <w:b w:val="false"/>
          <w:i w:val="false"/>
          <w:color w:val="000000"/>
          <w:sz w:val="28"/>
        </w:rPr>
        <w:t>
      негiзгi капиталды сатудан түсетін түсiмдер 12 000 мың теңге;</w:t>
      </w:r>
    </w:p>
    <w:bookmarkEnd w:id="7"/>
    <w:bookmarkStart w:name="z15" w:id="8"/>
    <w:p>
      <w:pPr>
        <w:spacing w:after="0"/>
        <w:ind w:left="0"/>
        <w:jc w:val="both"/>
      </w:pPr>
      <w:r>
        <w:rPr>
          <w:rFonts w:ascii="Times New Roman"/>
          <w:b w:val="false"/>
          <w:i w:val="false"/>
          <w:color w:val="000000"/>
          <w:sz w:val="28"/>
        </w:rPr>
        <w:t>
      трансферттер түсімдері 338 146 375 мың теңге;</w:t>
      </w:r>
    </w:p>
    <w:bookmarkEnd w:id="8"/>
    <w:bookmarkStart w:name="z16" w:id="9"/>
    <w:p>
      <w:pPr>
        <w:spacing w:after="0"/>
        <w:ind w:left="0"/>
        <w:jc w:val="both"/>
      </w:pPr>
      <w:r>
        <w:rPr>
          <w:rFonts w:ascii="Times New Roman"/>
          <w:b w:val="false"/>
          <w:i w:val="false"/>
          <w:color w:val="000000"/>
          <w:sz w:val="28"/>
        </w:rPr>
        <w:t>
      2) шығындар 370 015 568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4 809 243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9 714 273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4 905 030 мың теңге;</w:t>
      </w:r>
    </w:p>
    <w:bookmarkEnd w:id="12"/>
    <w:bookmarkStart w:name="z20" w:id="13"/>
    <w:p>
      <w:pPr>
        <w:spacing w:after="0"/>
        <w:ind w:left="0"/>
        <w:jc w:val="both"/>
      </w:pPr>
      <w:r>
        <w:rPr>
          <w:rFonts w:ascii="Times New Roman"/>
          <w:b w:val="false"/>
          <w:i w:val="false"/>
          <w:color w:val="000000"/>
          <w:sz w:val="28"/>
        </w:rPr>
        <w:t>
      4) қаржы активтерiмен жасалатын операциялар бойынша сальдо 5 946 329 мың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5 946 329 мың теңге;</w:t>
      </w:r>
    </w:p>
    <w:bookmarkEnd w:id="14"/>
    <w:bookmarkStart w:name="z22" w:id="15"/>
    <w:p>
      <w:pPr>
        <w:spacing w:after="0"/>
        <w:ind w:left="0"/>
        <w:jc w:val="both"/>
      </w:pPr>
      <w:r>
        <w:rPr>
          <w:rFonts w:ascii="Times New Roman"/>
          <w:b w:val="false"/>
          <w:i w:val="false"/>
          <w:color w:val="000000"/>
          <w:sz w:val="28"/>
        </w:rPr>
        <w:t>
      5) бюджет тапшылығы (профициті) (-) 7 520 578 мың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7 520 578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w:t>
      </w:r>
    </w:p>
    <w:bookmarkStart w:name="z25" w:id="17"/>
    <w:p>
      <w:pPr>
        <w:spacing w:after="0"/>
        <w:ind w:left="0"/>
        <w:jc w:val="both"/>
      </w:pPr>
      <w:r>
        <w:rPr>
          <w:rFonts w:ascii="Times New Roman"/>
          <w:b w:val="false"/>
          <w:i w:val="false"/>
          <w:color w:val="000000"/>
          <w:sz w:val="28"/>
        </w:rPr>
        <w:t xml:space="preserve">
      "100 542 506" саны "103 542 506" санына ауыстырылсын;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w:t>
      </w:r>
    </w:p>
    <w:bookmarkStart w:name="z27" w:id="18"/>
    <w:p>
      <w:pPr>
        <w:spacing w:after="0"/>
        <w:ind w:left="0"/>
        <w:jc w:val="both"/>
      </w:pPr>
      <w:r>
        <w:rPr>
          <w:rFonts w:ascii="Times New Roman"/>
          <w:b w:val="false"/>
          <w:i w:val="false"/>
          <w:color w:val="000000"/>
          <w:sz w:val="28"/>
        </w:rPr>
        <w:t xml:space="preserve">
      "48 269 159" саны "48 688 193" санына ауыстырылсын; </w:t>
      </w:r>
    </w:p>
    <w:bookmarkEnd w:id="18"/>
    <w:bookmarkStart w:name="z28" w:id="19"/>
    <w:p>
      <w:pPr>
        <w:spacing w:after="0"/>
        <w:ind w:left="0"/>
        <w:jc w:val="both"/>
      </w:pPr>
      <w:r>
        <w:rPr>
          <w:rFonts w:ascii="Times New Roman"/>
          <w:b w:val="false"/>
          <w:i w:val="false"/>
          <w:color w:val="000000"/>
          <w:sz w:val="28"/>
        </w:rPr>
        <w:t xml:space="preserve">
      "3 652 547" саны "4 071 581" санына ауыстырылсын;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9-тармақтағы</w:t>
      </w:r>
      <w:r>
        <w:rPr>
          <w:rFonts w:ascii="Times New Roman"/>
          <w:b w:val="false"/>
          <w:i w:val="false"/>
          <w:color w:val="000000"/>
          <w:sz w:val="28"/>
        </w:rPr>
        <w:t>:</w:t>
      </w:r>
    </w:p>
    <w:bookmarkStart w:name="z30" w:id="20"/>
    <w:p>
      <w:pPr>
        <w:spacing w:after="0"/>
        <w:ind w:left="0"/>
        <w:jc w:val="both"/>
      </w:pPr>
      <w:r>
        <w:rPr>
          <w:rFonts w:ascii="Times New Roman"/>
          <w:b w:val="false"/>
          <w:i w:val="false"/>
          <w:color w:val="000000"/>
          <w:sz w:val="28"/>
        </w:rPr>
        <w:t xml:space="preserve">
      "28 697 059" саны "29 578 025" санына ауыстырылсын; </w:t>
      </w:r>
    </w:p>
    <w:bookmarkEnd w:id="20"/>
    <w:bookmarkStart w:name="z31" w:id="21"/>
    <w:p>
      <w:pPr>
        <w:spacing w:after="0"/>
        <w:ind w:left="0"/>
        <w:jc w:val="both"/>
      </w:pPr>
      <w:r>
        <w:rPr>
          <w:rFonts w:ascii="Times New Roman"/>
          <w:b w:val="false"/>
          <w:i w:val="false"/>
          <w:color w:val="000000"/>
          <w:sz w:val="28"/>
        </w:rPr>
        <w:t xml:space="preserve">
      "3 106 125" саны "4 406 125" санына ауыстырылсын; </w:t>
      </w:r>
    </w:p>
    <w:bookmarkEnd w:id="21"/>
    <w:bookmarkStart w:name="z32" w:id="22"/>
    <w:p>
      <w:pPr>
        <w:spacing w:after="0"/>
        <w:ind w:left="0"/>
        <w:jc w:val="both"/>
      </w:pPr>
      <w:r>
        <w:rPr>
          <w:rFonts w:ascii="Times New Roman"/>
          <w:b w:val="false"/>
          <w:i w:val="false"/>
          <w:color w:val="000000"/>
          <w:sz w:val="28"/>
        </w:rPr>
        <w:t>
      11-1-тармағымен толықтырылсын:</w:t>
      </w:r>
    </w:p>
    <w:bookmarkEnd w:id="22"/>
    <w:bookmarkStart w:name="z33" w:id="23"/>
    <w:p>
      <w:pPr>
        <w:spacing w:after="0"/>
        <w:ind w:left="0"/>
        <w:jc w:val="both"/>
      </w:pPr>
      <w:r>
        <w:rPr>
          <w:rFonts w:ascii="Times New Roman"/>
          <w:b w:val="false"/>
          <w:i w:val="false"/>
          <w:color w:val="000000"/>
          <w:sz w:val="28"/>
        </w:rPr>
        <w:t>
      "11-1. Алматы облысы бойынша 2019 жылға 2 805 006 мың теңге сомасында мемлекеттік эмиссиялық бағалы қағаздар шығару мақұлдансын.";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w:t>
      </w:r>
    </w:p>
    <w:bookmarkStart w:name="z35" w:id="24"/>
    <w:p>
      <w:pPr>
        <w:spacing w:after="0"/>
        <w:ind w:left="0"/>
        <w:jc w:val="both"/>
      </w:pPr>
      <w:r>
        <w:rPr>
          <w:rFonts w:ascii="Times New Roman"/>
          <w:b w:val="false"/>
          <w:i w:val="false"/>
          <w:color w:val="000000"/>
          <w:sz w:val="28"/>
        </w:rPr>
        <w:t xml:space="preserve">
      "957 941" саны "969 564" санына ауыстырылсын;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w:t>
      </w:r>
    </w:p>
    <w:bookmarkStart w:name="z37" w:id="25"/>
    <w:p>
      <w:pPr>
        <w:spacing w:after="0"/>
        <w:ind w:left="0"/>
        <w:jc w:val="both"/>
      </w:pPr>
      <w:r>
        <w:rPr>
          <w:rFonts w:ascii="Times New Roman"/>
          <w:b w:val="false"/>
          <w:i w:val="false"/>
          <w:color w:val="000000"/>
          <w:sz w:val="28"/>
        </w:rPr>
        <w:t>
      "17 544 642" саны "17 510 428" санына ауыстырылсын.</w:t>
      </w:r>
    </w:p>
    <w:bookmarkEnd w:id="25"/>
    <w:bookmarkStart w:name="z38" w:id="26"/>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6"/>
    <w:bookmarkStart w:name="z39" w:id="27"/>
    <w:p>
      <w:pPr>
        <w:spacing w:after="0"/>
        <w:ind w:left="0"/>
        <w:jc w:val="both"/>
      </w:pPr>
      <w:r>
        <w:rPr>
          <w:rFonts w:ascii="Times New Roman"/>
          <w:b w:val="false"/>
          <w:i w:val="false"/>
          <w:color w:val="000000"/>
          <w:sz w:val="28"/>
        </w:rPr>
        <w:t>
      3.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p>
    <w:bookmarkEnd w:id="27"/>
    <w:bookmarkStart w:name="z40" w:id="28"/>
    <w:p>
      <w:pPr>
        <w:spacing w:after="0"/>
        <w:ind w:left="0"/>
        <w:jc w:val="both"/>
      </w:pPr>
      <w:r>
        <w:rPr>
          <w:rFonts w:ascii="Times New Roman"/>
          <w:b w:val="false"/>
          <w:i w:val="false"/>
          <w:color w:val="000000"/>
          <w:sz w:val="28"/>
        </w:rPr>
        <w:t>
      4. Осы шешім 2019 жылғы 1 қаңтардан бастап қолданысқа енгiзiледi.</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Сұлтанғазиев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85"/>
        <w:gridCol w:w="5395"/>
      </w:tblGrid>
      <w:tr>
        <w:trPr>
          <w:trHeight w:val="30" w:hRule="atLeast"/>
        </w:trPr>
        <w:tc>
          <w:tcPr>
            <w:tcW w:w="86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rPr>
                <w:rFonts w:ascii="Times New Roman"/>
                <w:b w:val="false"/>
                <w:i w:val="false"/>
                <w:color w:val="000000"/>
                <w:sz w:val="20"/>
              </w:rPr>
              <w:t xml:space="preserve"> 2019 жылғы 6 наурыздағы "Алматы</w:t>
            </w:r>
            <w:r>
              <w:rPr>
                <w:rFonts w:ascii="Times New Roman"/>
                <w:b w:val="false"/>
                <w:i w:val="false"/>
                <w:color w:val="000000"/>
                <w:sz w:val="20"/>
              </w:rPr>
              <w:t xml:space="preserve"> облыстық мәслихатының 2018 жылғы </w:t>
            </w:r>
            <w:r>
              <w:rPr>
                <w:rFonts w:ascii="Times New Roman"/>
                <w:b w:val="false"/>
                <w:i w:val="false"/>
                <w:color w:val="000000"/>
                <w:sz w:val="20"/>
              </w:rPr>
              <w:t>13 желтоқсандағы "Алматы облысының</w:t>
            </w:r>
            <w:r>
              <w:rPr>
                <w:rFonts w:ascii="Times New Roman"/>
                <w:b w:val="false"/>
                <w:i w:val="false"/>
                <w:color w:val="000000"/>
                <w:sz w:val="20"/>
              </w:rPr>
              <w:t xml:space="preserve"> 2019-2021 жылдарға арналған</w:t>
            </w:r>
            <w:r>
              <w:rPr>
                <w:rFonts w:ascii="Times New Roman"/>
                <w:b w:val="false"/>
                <w:i w:val="false"/>
                <w:color w:val="000000"/>
                <w:sz w:val="20"/>
              </w:rPr>
              <w:t xml:space="preserve"> облыстық бюджеті туралы" № 38-211</w:t>
            </w:r>
            <w:r>
              <w:rPr>
                <w:rFonts w:ascii="Times New Roman"/>
                <w:b w:val="false"/>
                <w:i w:val="false"/>
                <w:color w:val="000000"/>
                <w:sz w:val="20"/>
              </w:rPr>
              <w:t xml:space="preserve"> шешіміне өзгерістер мен толықтыру</w:t>
            </w:r>
            <w:r>
              <w:rPr>
                <w:rFonts w:ascii="Times New Roman"/>
                <w:b w:val="false"/>
                <w:i w:val="false"/>
                <w:color w:val="000000"/>
                <w:sz w:val="20"/>
              </w:rPr>
              <w:t xml:space="preserve"> енгізу туралы" № 44-228</w:t>
            </w:r>
            <w:r>
              <w:rPr>
                <w:rFonts w:ascii="Times New Roman"/>
                <w:b w:val="false"/>
                <w:i w:val="false"/>
                <w:color w:val="000000"/>
                <w:sz w:val="20"/>
              </w:rPr>
              <w:t xml:space="preserve"> шешіміне қосымша</w:t>
            </w:r>
          </w:p>
        </w:tc>
      </w:tr>
      <w:tr>
        <w:trPr>
          <w:trHeight w:val="30" w:hRule="atLeast"/>
        </w:trPr>
        <w:tc>
          <w:tcPr>
            <w:tcW w:w="86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w:t>
            </w:r>
            <w:r>
              <w:rPr>
                <w:rFonts w:ascii="Times New Roman"/>
                <w:b w:val="false"/>
                <w:i w:val="false"/>
                <w:color w:val="000000"/>
                <w:sz w:val="20"/>
              </w:rPr>
              <w:t>2017 жылғы 15 желтоқсандағы</w:t>
            </w:r>
            <w:r>
              <w:rPr>
                <w:rFonts w:ascii="Times New Roman"/>
                <w:b w:val="false"/>
                <w:i w:val="false"/>
                <w:color w:val="000000"/>
                <w:sz w:val="20"/>
              </w:rPr>
              <w:t xml:space="preserve"> "Алматы облысының 2018-2020</w:t>
            </w:r>
            <w:r>
              <w:rPr>
                <w:rFonts w:ascii="Times New Roman"/>
                <w:b w:val="false"/>
                <w:i w:val="false"/>
                <w:color w:val="000000"/>
                <w:sz w:val="20"/>
              </w:rPr>
              <w:t xml:space="preserve"> жылдарға арналған облыстық бюджеті</w:t>
            </w:r>
            <w:r>
              <w:rPr>
                <w:rFonts w:ascii="Times New Roman"/>
                <w:b w:val="false"/>
                <w:i w:val="false"/>
                <w:color w:val="000000"/>
                <w:sz w:val="20"/>
              </w:rPr>
              <w:t xml:space="preserve"> туралы" № 26-128 шешіміне</w:t>
            </w:r>
            <w:r>
              <w:rPr>
                <w:rFonts w:ascii="Times New Roman"/>
                <w:b w:val="false"/>
                <w:i w:val="false"/>
                <w:color w:val="000000"/>
                <w:sz w:val="20"/>
              </w:rPr>
              <w:t xml:space="preserve"> 1-қосымша</w:t>
            </w:r>
          </w:p>
        </w:tc>
      </w:tr>
    </w:tbl>
    <w:bookmarkStart w:name="z58" w:id="29"/>
    <w:p>
      <w:pPr>
        <w:spacing w:after="0"/>
        <w:ind w:left="0"/>
        <w:jc w:val="left"/>
      </w:pPr>
      <w:r>
        <w:rPr>
          <w:rFonts w:ascii="Times New Roman"/>
          <w:b/>
          <w:i w:val="false"/>
          <w:color w:val="000000"/>
        </w:rPr>
        <w:t xml:space="preserve"> Алматы облысының 2019 жылға арналған облыстық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0"/>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373 250 562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33 403 061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17 813 355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17 813 355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13 835 427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13 835 427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1 754 279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1 689 126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338 146 375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106 157 059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106 157 059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231 989 316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231 989 316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86"/>
        <w:gridCol w:w="1024"/>
        <w:gridCol w:w="1024"/>
        <w:gridCol w:w="6099"/>
        <w:gridCol w:w="29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1"/>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370 015 568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4 672 510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3 547 190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3 190 213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2 341 857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143 668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278 021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238 626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621 605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621 605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281 362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1 387 202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1 187 202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655 214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15 446 330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15 446 330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14 689 835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10 097 225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4 562 665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756 495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79 664 216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33 510 149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19 983 071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1 430 107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1 982 632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748 201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11 331 147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3 921 221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10 665 838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6 065 496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объектілерін сейсмикалық күшейту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4 545 342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2 861 240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2 174 452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10 115 324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9 661 285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9 661 285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1 917 205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1 702 985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1 702 985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174 081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33 947 457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33 904 957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201 984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253 079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1 456 014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31 025 132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17 600 245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7 864 411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258 987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7 117 079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153 016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6 964 063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3 638 045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3 638 045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3 638 045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347 672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347 672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347 672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5 705 887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5 286 853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4 628 422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күшейтілетін денсаулық сақтау объектілерін күрделі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419 034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14 568 736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6 406 119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5 763 565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1 649 039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262 041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479 889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2 544 555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622 554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536 389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1 138 239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1 127 199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7 024 378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149 565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3 314 414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483 368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2 642 208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26 781 591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15 436 246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15 423 121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6 208 286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9 214 835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11 345 345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10 872 445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662 392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4 157 357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5 797 319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15 911 312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1 939 602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1 697 464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484 235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9 442 312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3 404 113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3 404 113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6 038 199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5 657 970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1 844 359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1 844 359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130 529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538 412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386 401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276 901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147 315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536 264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13 211 355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6 019 246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6 019 246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2 068 533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3 605 553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7 192 109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7 192 109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7 192 109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43 336 085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38 685 504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33 665 051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3 664 232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8 166 550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13 544 355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3 004 675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302 955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1 780 959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1 780 959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3 239 494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3 076 096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1 344 117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1 314 117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1 314 117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1 493 391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36 622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1 091 403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1 052 256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634 141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644 252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515 999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2 387 828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2 387 828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1 468 516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498 270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966 600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74 424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17 879 121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17 510 428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17 510 428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3 398 957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4 307 257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9 664 601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21 639 211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3 703 490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1 526 641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ағымдағы іс-шараларды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1 624 849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17 935 721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887 340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5 544 671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5 123 643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162 242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8 135 318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8 135 318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1 387 769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739 086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95 348 474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86 273 845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6 569 733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4 809 243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9 714 273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6 690 774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6 690 774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4 709 912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4 709 912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1 980 862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1 980 862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2"/>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4 905 030</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4 905 024</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3"/>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5 946 329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5 946 329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5 946 329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5 946 329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3 723 500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3 723 500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488"/>
        <w:gridCol w:w="959"/>
        <w:gridCol w:w="3856"/>
        <w:gridCol w:w="50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5"/>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-7 520 578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7 520 578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9 246 882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9 246 882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6 441 876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3 172 532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36"/>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4 898 836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3 530 306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1 368 524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