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470fc" w14:textId="6d470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кейбір қаулыларының жекелеген тармақшаларының күші жойылды деп тану туралы</w:t>
      </w:r>
    </w:p>
    <w:p>
      <w:pPr>
        <w:spacing w:after="0"/>
        <w:ind w:left="0"/>
        <w:jc w:val="both"/>
      </w:pPr>
      <w:r>
        <w:rPr>
          <w:rFonts w:ascii="Times New Roman"/>
          <w:b w:val="false"/>
          <w:i w:val="false"/>
          <w:color w:val="000000"/>
          <w:sz w:val="28"/>
        </w:rPr>
        <w:t>Алматы облысы әкімдігінің 2019 жылғы 14 мамырдағы № 186 қаулысы. Алматы облысы Әділет департаментінде 2019 жылы 16 мамырда № 5135 болып тіркелді</w:t>
      </w:r>
    </w:p>
    <w:p>
      <w:pPr>
        <w:spacing w:after="0"/>
        <w:ind w:left="0"/>
        <w:jc w:val="both"/>
      </w:pPr>
      <w:bookmarkStart w:name="z7"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Алматы облысының әкімдігі ҚАУЛЫ ЕТЕДІ: </w:t>
      </w:r>
    </w:p>
    <w:bookmarkEnd w:id="0"/>
    <w:bookmarkStart w:name="z8" w:id="1"/>
    <w:p>
      <w:pPr>
        <w:spacing w:after="0"/>
        <w:ind w:left="0"/>
        <w:jc w:val="both"/>
      </w:pPr>
      <w:r>
        <w:rPr>
          <w:rFonts w:ascii="Times New Roman"/>
          <w:b w:val="false"/>
          <w:i w:val="false"/>
          <w:color w:val="000000"/>
          <w:sz w:val="28"/>
        </w:rPr>
        <w:t>
      1. Мыналардың күші жойылды деп танылсын:</w:t>
      </w:r>
    </w:p>
    <w:bookmarkEnd w:id="1"/>
    <w:bookmarkStart w:name="z9" w:id="2"/>
    <w:p>
      <w:pPr>
        <w:spacing w:after="0"/>
        <w:ind w:left="0"/>
        <w:jc w:val="both"/>
      </w:pPr>
      <w:r>
        <w:rPr>
          <w:rFonts w:ascii="Times New Roman"/>
          <w:b w:val="false"/>
          <w:i w:val="false"/>
          <w:color w:val="000000"/>
          <w:sz w:val="28"/>
        </w:rPr>
        <w:t xml:space="preserve">
      1) Алматы облысы әкімдігінің "Білім саласындағы мемлекеттік көрсетілетін қызмет регламенттерін бекіту туралы" 2015 жылғы 17 шілдедегі № 321 (Нормативтік құқықтық актілерді мемлекеттік тіркеу тізілімінде </w:t>
      </w:r>
      <w:r>
        <w:rPr>
          <w:rFonts w:ascii="Times New Roman"/>
          <w:b w:val="false"/>
          <w:i w:val="false"/>
          <w:color w:val="000000"/>
          <w:sz w:val="28"/>
        </w:rPr>
        <w:t>№ 3344</w:t>
      </w:r>
      <w:r>
        <w:rPr>
          <w:rFonts w:ascii="Times New Roman"/>
          <w:b w:val="false"/>
          <w:i w:val="false"/>
          <w:color w:val="000000"/>
          <w:sz w:val="28"/>
        </w:rPr>
        <w:t xml:space="preserve"> тіркелген, 2015 жылдың 27 қазанында "Әділет" ақпараттық-құқықтық жүйесінде жарияланған) қаулысының 1-тармағының </w:t>
      </w:r>
      <w:r>
        <w:rPr>
          <w:rFonts w:ascii="Times New Roman"/>
          <w:b w:val="false"/>
          <w:i w:val="false"/>
          <w:color w:val="000000"/>
          <w:sz w:val="28"/>
        </w:rPr>
        <w:t>14) тармақшасы</w:t>
      </w:r>
      <w:r>
        <w:rPr>
          <w:rFonts w:ascii="Times New Roman"/>
          <w:b w:val="false"/>
          <w:i w:val="false"/>
          <w:color w:val="000000"/>
          <w:sz w:val="28"/>
        </w:rPr>
        <w:t>;</w:t>
      </w:r>
    </w:p>
    <w:bookmarkEnd w:id="2"/>
    <w:bookmarkStart w:name="z10" w:id="3"/>
    <w:p>
      <w:pPr>
        <w:spacing w:after="0"/>
        <w:ind w:left="0"/>
        <w:jc w:val="both"/>
      </w:pPr>
      <w:r>
        <w:rPr>
          <w:rFonts w:ascii="Times New Roman"/>
          <w:b w:val="false"/>
          <w:i w:val="false"/>
          <w:color w:val="000000"/>
          <w:sz w:val="28"/>
        </w:rPr>
        <w:t xml:space="preserve">
      2) Алматы облысы әкімдігінің "Білім саласында көрсетілетін мемлекеттік қызметтер регламенттерін бекіту туралы" 2018 жылғы 4 қазандағы № 458 (Нормативтік құқықтық актілерді мемлекеттік тіркеу тізілімінде </w:t>
      </w:r>
      <w:r>
        <w:rPr>
          <w:rFonts w:ascii="Times New Roman"/>
          <w:b w:val="false"/>
          <w:i w:val="false"/>
          <w:color w:val="000000"/>
          <w:sz w:val="28"/>
        </w:rPr>
        <w:t>№ 4865</w:t>
      </w:r>
      <w:r>
        <w:rPr>
          <w:rFonts w:ascii="Times New Roman"/>
          <w:b w:val="false"/>
          <w:i w:val="false"/>
          <w:color w:val="000000"/>
          <w:sz w:val="28"/>
        </w:rPr>
        <w:t xml:space="preserve"> тіркелген, 2018 жылдың 26 қарашасында Қазақстан Республикасы нормативтік құқықтық актілерінің эталондық бақылау банкінде жарияланған) қаулысының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3"/>
    <w:bookmarkStart w:name="z11" w:id="4"/>
    <w:p>
      <w:pPr>
        <w:spacing w:after="0"/>
        <w:ind w:left="0"/>
        <w:jc w:val="both"/>
      </w:pPr>
      <w:r>
        <w:rPr>
          <w:rFonts w:ascii="Times New Roman"/>
          <w:b w:val="false"/>
          <w:i w:val="false"/>
          <w:color w:val="000000"/>
          <w:sz w:val="28"/>
        </w:rPr>
        <w:t>
      2. "Алматы облысының білім басқармасы" мемлекеттік мекемесі Қазақстан Республикасының заңнамасында белгіленген тәртіппен:</w:t>
      </w:r>
    </w:p>
    <w:bookmarkEnd w:id="4"/>
    <w:bookmarkStart w:name="z12" w:id="5"/>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тіркеуді;</w:t>
      </w:r>
    </w:p>
    <w:bookmarkEnd w:id="5"/>
    <w:bookmarkStart w:name="z13" w:id="6"/>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14" w:id="7"/>
    <w:p>
      <w:pPr>
        <w:spacing w:after="0"/>
        <w:ind w:left="0"/>
        <w:jc w:val="both"/>
      </w:pPr>
      <w:r>
        <w:rPr>
          <w:rFonts w:ascii="Times New Roman"/>
          <w:b w:val="false"/>
          <w:i w:val="false"/>
          <w:color w:val="000000"/>
          <w:sz w:val="28"/>
        </w:rPr>
        <w:t xml:space="preserve">
      3) осы қаулы ресми жарияланғаннан кейін оны Алматы облысы әкімдігінің интернет-ресурсында орналастыруды; </w:t>
      </w:r>
    </w:p>
    <w:bookmarkEnd w:id="7"/>
    <w:bookmarkStart w:name="z15" w:id="8"/>
    <w:p>
      <w:pPr>
        <w:spacing w:after="0"/>
        <w:ind w:left="0"/>
        <w:jc w:val="both"/>
      </w:pPr>
      <w:r>
        <w:rPr>
          <w:rFonts w:ascii="Times New Roman"/>
          <w:b w:val="false"/>
          <w:i w:val="false"/>
          <w:color w:val="000000"/>
          <w:sz w:val="28"/>
        </w:rPr>
        <w:t>
      4) осы қаулы мемлекеттік тіркеуден өткен күнінен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8"/>
    <w:bookmarkStart w:name="z16" w:id="9"/>
    <w:p>
      <w:pPr>
        <w:spacing w:after="0"/>
        <w:ind w:left="0"/>
        <w:jc w:val="both"/>
      </w:pPr>
      <w:r>
        <w:rPr>
          <w:rFonts w:ascii="Times New Roman"/>
          <w:b w:val="false"/>
          <w:i w:val="false"/>
          <w:color w:val="000000"/>
          <w:sz w:val="28"/>
        </w:rPr>
        <w:t>
      3. Осы қаулының орындалуын бақылау Алматы облысы әкімінің орынбасары А. Әбдуәлиевке жүктелсін.</w:t>
      </w:r>
    </w:p>
    <w:bookmarkEnd w:id="9"/>
    <w:bookmarkStart w:name="z17" w:id="10"/>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