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f41b" w14:textId="baef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2018 жылғы 13 желтоқсандағы "Алматы облысының 2019-2021 жылдарға арналған облыстық бюджеті туралы" № 38-211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облыстық мәслихатының 2019 жылғы 17 мамырдағы № 47-237 шешімі. Алматы облысы Әділет департаментінде 2018 жылы 23 мамырда № 5140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2019-2021 жылдарға арналған облыстық бюджеті туралы" 2018 жылғы 13 желтоқсандағы № 38-211 (Нормативтік құқықтық актілерді мемлекеттік тіркеу тізілімінде </w:t>
      </w:r>
      <w:r>
        <w:rPr>
          <w:rFonts w:ascii="Times New Roman"/>
          <w:b w:val="false"/>
          <w:i w:val="false"/>
          <w:color w:val="000000"/>
          <w:sz w:val="28"/>
        </w:rPr>
        <w:t>№ 4975</w:t>
      </w:r>
      <w:r>
        <w:rPr>
          <w:rFonts w:ascii="Times New Roman"/>
          <w:b w:val="false"/>
          <w:i w:val="false"/>
          <w:color w:val="000000"/>
          <w:sz w:val="28"/>
        </w:rPr>
        <w:t xml:space="preserve"> тіркелген, 2019 жылдың 3 қаңтарында Қазақстан Республикасының Нормативтік құқықтық актілерінің эталондық бақылау банкінде жарияланған) шешіміне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10" w:id="3"/>
    <w:p>
      <w:pPr>
        <w:spacing w:after="0"/>
        <w:ind w:left="0"/>
        <w:jc w:val="both"/>
      </w:pPr>
      <w:r>
        <w:rPr>
          <w:rFonts w:ascii="Times New Roman"/>
          <w:b w:val="false"/>
          <w:i w:val="false"/>
          <w:color w:val="000000"/>
          <w:sz w:val="28"/>
        </w:rPr>
        <w:t>
      "1. 2019-2021 жылдарға арналған облыстық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418 652 447 мың теңге, оның ішінде мыналар бойынша:</w:t>
      </w:r>
    </w:p>
    <w:bookmarkEnd w:id="4"/>
    <w:bookmarkStart w:name="z12" w:id="5"/>
    <w:p>
      <w:pPr>
        <w:spacing w:after="0"/>
        <w:ind w:left="0"/>
        <w:jc w:val="both"/>
      </w:pPr>
      <w:r>
        <w:rPr>
          <w:rFonts w:ascii="Times New Roman"/>
          <w:b w:val="false"/>
          <w:i w:val="false"/>
          <w:color w:val="000000"/>
          <w:sz w:val="28"/>
        </w:rPr>
        <w:t>
      салықтық түсiмдер 32 506 790 мың теңге;</w:t>
      </w:r>
    </w:p>
    <w:bookmarkEnd w:id="5"/>
    <w:bookmarkStart w:name="z13" w:id="6"/>
    <w:p>
      <w:pPr>
        <w:spacing w:after="0"/>
        <w:ind w:left="0"/>
        <w:jc w:val="both"/>
      </w:pPr>
      <w:r>
        <w:rPr>
          <w:rFonts w:ascii="Times New Roman"/>
          <w:b w:val="false"/>
          <w:i w:val="false"/>
          <w:color w:val="000000"/>
          <w:sz w:val="28"/>
        </w:rPr>
        <w:t>
      салықтық емес түсiмдер 1 659 666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12 000 мың теңге;</w:t>
      </w:r>
    </w:p>
    <w:bookmarkEnd w:id="7"/>
    <w:bookmarkStart w:name="z15" w:id="8"/>
    <w:p>
      <w:pPr>
        <w:spacing w:after="0"/>
        <w:ind w:left="0"/>
        <w:jc w:val="both"/>
      </w:pPr>
      <w:r>
        <w:rPr>
          <w:rFonts w:ascii="Times New Roman"/>
          <w:b w:val="false"/>
          <w:i w:val="false"/>
          <w:color w:val="000000"/>
          <w:sz w:val="28"/>
        </w:rPr>
        <w:t>
      трансферттер түсімдері 384 473 991 мың теңге;</w:t>
      </w:r>
    </w:p>
    <w:bookmarkEnd w:id="8"/>
    <w:bookmarkStart w:name="z16" w:id="9"/>
    <w:p>
      <w:pPr>
        <w:spacing w:after="0"/>
        <w:ind w:left="0"/>
        <w:jc w:val="both"/>
      </w:pPr>
      <w:r>
        <w:rPr>
          <w:rFonts w:ascii="Times New Roman"/>
          <w:b w:val="false"/>
          <w:i w:val="false"/>
          <w:color w:val="000000"/>
          <w:sz w:val="28"/>
        </w:rPr>
        <w:t>
      2) шығындар 415 521 036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5 669 812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10 574 842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4 905 030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5 842 746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5 842 746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(профициті) (-) 8 381 147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8 381 147 мың теңге.";</w:t>
      </w:r>
    </w:p>
    <w:bookmarkEnd w:id="16"/>
    <w:bookmarkStart w:name="z24"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7"/>
    <w:bookmarkStart w:name="z25" w:id="18"/>
    <w:p>
      <w:pPr>
        <w:spacing w:after="0"/>
        <w:ind w:left="0"/>
        <w:jc w:val="both"/>
      </w:pPr>
      <w:r>
        <w:rPr>
          <w:rFonts w:ascii="Times New Roman"/>
          <w:b w:val="false"/>
          <w:i w:val="false"/>
          <w:color w:val="000000"/>
          <w:sz w:val="28"/>
        </w:rPr>
        <w:t>
      "2. Бірыңғай бюджеттік сыныптаудың кірістер сыныптамасының "Төлем көзінен салық салынатын табыстардан ұсталатын жеке табыс салығы" коды бойынша түсімдер Ақсу, Алакөл, Көксу, аудандары және Қапшағай, Талдықорған қалалары бойынша аудандық және қалалық бюджетке 100%, Қарасай ауданы бойынша аудандық бюджетке 50% мөлшерінде түсетіні, басқа аудандар мен қалалар бойынша 100% мөлшерінде облыстық бюджетке түсетіні белгіленсін.";</w:t>
      </w:r>
    </w:p>
    <w:bookmarkEnd w:id="18"/>
    <w:bookmarkStart w:name="z26"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
    <w:bookmarkStart w:name="z27" w:id="20"/>
    <w:p>
      <w:pPr>
        <w:spacing w:after="0"/>
        <w:ind w:left="0"/>
        <w:jc w:val="both"/>
      </w:pPr>
      <w:r>
        <w:rPr>
          <w:rFonts w:ascii="Times New Roman"/>
          <w:b w:val="false"/>
          <w:i w:val="false"/>
          <w:color w:val="000000"/>
          <w:sz w:val="28"/>
        </w:rPr>
        <w:t>
      "3. Бірыңғай бюджеттік сыныптаудың кірістер сыныптамасының "Әлеуметтік салық" коды бойынша түсімдер Ақсу, Алакөл, Көксу аудандары бойынша аудандық бюджетке 100%, Еңбекшіқазақ ауданы мен Талдықорған қаласы бойынша аудандық және қалалық бюджетке 60%, Жамбыл ауданы бойынша аудандық бюджетке 70%, Талғар және Қарасай аудандары және Қапшағай қаласы бойынша аудандық және қалалық бюджетке 50% мөлшерінде түсетіні, басқа аудандар мен қалалар бойынша 100% мөлшерінде облыстық бюджетке түсетіні белгіленсін.";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p>
    <w:bookmarkStart w:name="z29" w:id="21"/>
    <w:p>
      <w:pPr>
        <w:spacing w:after="0"/>
        <w:ind w:left="0"/>
        <w:jc w:val="both"/>
      </w:pPr>
      <w:r>
        <w:rPr>
          <w:rFonts w:ascii="Times New Roman"/>
          <w:b w:val="false"/>
          <w:i w:val="false"/>
          <w:color w:val="000000"/>
          <w:sz w:val="28"/>
        </w:rPr>
        <w:t>
      "103 542 506" саны "110 092 506" санына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w:t>
      </w:r>
    </w:p>
    <w:bookmarkStart w:name="z31" w:id="22"/>
    <w:p>
      <w:pPr>
        <w:spacing w:after="0"/>
        <w:ind w:left="0"/>
        <w:jc w:val="both"/>
      </w:pPr>
      <w:r>
        <w:rPr>
          <w:rFonts w:ascii="Times New Roman"/>
          <w:b w:val="false"/>
          <w:i w:val="false"/>
          <w:color w:val="000000"/>
          <w:sz w:val="28"/>
        </w:rPr>
        <w:t xml:space="preserve">
      "48 688 193" саны "85 290 061" санына ауыстырылсын; </w:t>
      </w:r>
    </w:p>
    <w:bookmarkEnd w:id="22"/>
    <w:bookmarkStart w:name="z32" w:id="23"/>
    <w:p>
      <w:pPr>
        <w:spacing w:after="0"/>
        <w:ind w:left="0"/>
        <w:jc w:val="both"/>
      </w:pPr>
      <w:r>
        <w:rPr>
          <w:rFonts w:ascii="Times New Roman"/>
          <w:b w:val="false"/>
          <w:i w:val="false"/>
          <w:color w:val="000000"/>
          <w:sz w:val="28"/>
        </w:rPr>
        <w:t xml:space="preserve">
      "4 071 581" саны "4 257 158" санына ауыстырылсын; </w:t>
      </w:r>
    </w:p>
    <w:bookmarkEnd w:id="23"/>
    <w:bookmarkStart w:name="z33" w:id="24"/>
    <w:p>
      <w:pPr>
        <w:spacing w:after="0"/>
        <w:ind w:left="0"/>
        <w:jc w:val="both"/>
      </w:pPr>
      <w:r>
        <w:rPr>
          <w:rFonts w:ascii="Times New Roman"/>
          <w:b w:val="false"/>
          <w:i w:val="false"/>
          <w:color w:val="000000"/>
          <w:sz w:val="28"/>
        </w:rPr>
        <w:t xml:space="preserve">
      "2 724 303" саны "14 144 152" санына ауыстырылсын; </w:t>
      </w:r>
    </w:p>
    <w:bookmarkEnd w:id="24"/>
    <w:bookmarkStart w:name="z34" w:id="25"/>
    <w:p>
      <w:pPr>
        <w:spacing w:after="0"/>
        <w:ind w:left="0"/>
        <w:jc w:val="both"/>
      </w:pPr>
      <w:r>
        <w:rPr>
          <w:rFonts w:ascii="Times New Roman"/>
          <w:b w:val="false"/>
          <w:i w:val="false"/>
          <w:color w:val="000000"/>
          <w:sz w:val="28"/>
        </w:rPr>
        <w:t xml:space="preserve">
      "1 282 201" саны "1 247 681" санына ауыстырылсын; </w:t>
      </w:r>
    </w:p>
    <w:bookmarkEnd w:id="25"/>
    <w:bookmarkStart w:name="z35" w:id="26"/>
    <w:p>
      <w:pPr>
        <w:spacing w:after="0"/>
        <w:ind w:left="0"/>
        <w:jc w:val="both"/>
      </w:pPr>
      <w:r>
        <w:rPr>
          <w:rFonts w:ascii="Times New Roman"/>
          <w:b w:val="false"/>
          <w:i w:val="false"/>
          <w:color w:val="000000"/>
          <w:sz w:val="28"/>
        </w:rPr>
        <w:t xml:space="preserve">
      "124 071" саны "167 109" санына ауыстырылсын; </w:t>
      </w:r>
    </w:p>
    <w:bookmarkEnd w:id="26"/>
    <w:bookmarkStart w:name="z36" w:id="27"/>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6 259 433 мың теңге;" деген жол мынадай редакцияда жазылсын:</w:t>
      </w:r>
    </w:p>
    <w:bookmarkEnd w:id="27"/>
    <w:bookmarkStart w:name="z37" w:id="28"/>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21 638 373 мың теңге;";</w:t>
      </w:r>
    </w:p>
    <w:bookmarkEnd w:id="28"/>
    <w:bookmarkStart w:name="z38" w:id="29"/>
    <w:p>
      <w:pPr>
        <w:spacing w:after="0"/>
        <w:ind w:left="0"/>
        <w:jc w:val="both"/>
      </w:pPr>
      <w:r>
        <w:rPr>
          <w:rFonts w:ascii="Times New Roman"/>
          <w:b w:val="false"/>
          <w:i w:val="false"/>
          <w:color w:val="000000"/>
          <w:sz w:val="28"/>
        </w:rPr>
        <w:t xml:space="preserve">
      "3 732 263" саны "5 525 820" санына ауыстырылсын; </w:t>
      </w:r>
    </w:p>
    <w:bookmarkEnd w:id="29"/>
    <w:bookmarkStart w:name="z39" w:id="30"/>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шығыстарды өтеуге 2 122 896 мың теңге." деген жолдан кейін келесі жолдармен толықтырылсын:</w:t>
      </w:r>
    </w:p>
    <w:bookmarkEnd w:id="30"/>
    <w:bookmarkStart w:name="z40" w:id="31"/>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833 724 мың теңге;</w:t>
      </w:r>
    </w:p>
    <w:bookmarkEnd w:id="31"/>
    <w:bookmarkStart w:name="z41" w:id="32"/>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3 363 790 мың теңге;</w:t>
      </w:r>
    </w:p>
    <w:bookmarkEnd w:id="32"/>
    <w:bookmarkStart w:name="z42" w:id="33"/>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 3 016 255 мың теңге;</w:t>
      </w:r>
    </w:p>
    <w:bookmarkEnd w:id="33"/>
    <w:bookmarkStart w:name="z43" w:id="34"/>
    <w:p>
      <w:pPr>
        <w:spacing w:after="0"/>
        <w:ind w:left="0"/>
        <w:jc w:val="both"/>
      </w:pPr>
      <w:r>
        <w:rPr>
          <w:rFonts w:ascii="Times New Roman"/>
          <w:b w:val="false"/>
          <w:i w:val="false"/>
          <w:color w:val="000000"/>
          <w:sz w:val="28"/>
        </w:rPr>
        <w:t>
      жер учаскелерін мемлекет мұқтажы үшін алып қоюға 532 658 мың теңге;</w:t>
      </w:r>
    </w:p>
    <w:bookmarkEnd w:id="34"/>
    <w:bookmarkStart w:name="z44" w:id="35"/>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69 000 мың теңге.";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w:t>
      </w:r>
    </w:p>
    <w:bookmarkStart w:name="z46" w:id="36"/>
    <w:p>
      <w:pPr>
        <w:spacing w:after="0"/>
        <w:ind w:left="0"/>
        <w:jc w:val="both"/>
      </w:pPr>
      <w:r>
        <w:rPr>
          <w:rFonts w:ascii="Times New Roman"/>
          <w:b w:val="false"/>
          <w:i w:val="false"/>
          <w:color w:val="000000"/>
          <w:sz w:val="28"/>
        </w:rPr>
        <w:t>
      "29 578 025" саны "32 753 773" санына ауыстырылсын;</w:t>
      </w:r>
    </w:p>
    <w:bookmarkEnd w:id="36"/>
    <w:bookmarkStart w:name="z47" w:id="37"/>
    <w:p>
      <w:pPr>
        <w:spacing w:after="0"/>
        <w:ind w:left="0"/>
        <w:jc w:val="both"/>
      </w:pPr>
      <w:r>
        <w:rPr>
          <w:rFonts w:ascii="Times New Roman"/>
          <w:b w:val="false"/>
          <w:i w:val="false"/>
          <w:color w:val="000000"/>
          <w:sz w:val="28"/>
        </w:rPr>
        <w:t>
      "4 406 125" саны "4 340 224" санына ауыстырылсын;</w:t>
      </w:r>
    </w:p>
    <w:bookmarkEnd w:id="37"/>
    <w:bookmarkStart w:name="z48" w:id="38"/>
    <w:p>
      <w:pPr>
        <w:spacing w:after="0"/>
        <w:ind w:left="0"/>
        <w:jc w:val="both"/>
      </w:pPr>
      <w:r>
        <w:rPr>
          <w:rFonts w:ascii="Times New Roman"/>
          <w:b w:val="false"/>
          <w:i w:val="false"/>
          <w:color w:val="000000"/>
          <w:sz w:val="28"/>
        </w:rPr>
        <w:t xml:space="preserve">
      "4 615 343" саны "4 291 943" санына ауыстырылсын; </w:t>
      </w:r>
    </w:p>
    <w:bookmarkEnd w:id="38"/>
    <w:bookmarkStart w:name="z49" w:id="39"/>
    <w:p>
      <w:pPr>
        <w:spacing w:after="0"/>
        <w:ind w:left="0"/>
        <w:jc w:val="both"/>
      </w:pPr>
      <w:r>
        <w:rPr>
          <w:rFonts w:ascii="Times New Roman"/>
          <w:b w:val="false"/>
          <w:i w:val="false"/>
          <w:color w:val="000000"/>
          <w:sz w:val="28"/>
        </w:rPr>
        <w:t>
      "тұрғын үйлерді жобалауға, салуға және инженерлік-коммуникациялық инфрақұрылымы үшін уәкілетті ұйымның жарғылық капиталын қалыптастыруға 1 722 829 мың теңге;" деген жолдан кейін келесі жолмен толықтырылсын:</w:t>
      </w:r>
    </w:p>
    <w:bookmarkEnd w:id="39"/>
    <w:bookmarkStart w:name="z50" w:id="40"/>
    <w:p>
      <w:pPr>
        <w:spacing w:after="0"/>
        <w:ind w:left="0"/>
        <w:jc w:val="both"/>
      </w:pPr>
      <w:r>
        <w:rPr>
          <w:rFonts w:ascii="Times New Roman"/>
          <w:b w:val="false"/>
          <w:i w:val="false"/>
          <w:color w:val="000000"/>
          <w:sz w:val="28"/>
        </w:rPr>
        <w:t>
      "аз қамтылған көпбалалы отбасылар үшін тұрғын үй салуға 2 236 210 мың теңге;";</w:t>
      </w:r>
    </w:p>
    <w:bookmarkEnd w:id="40"/>
    <w:bookmarkStart w:name="z51" w:id="41"/>
    <w:p>
      <w:pPr>
        <w:spacing w:after="0"/>
        <w:ind w:left="0"/>
        <w:jc w:val="both"/>
      </w:pPr>
      <w:r>
        <w:rPr>
          <w:rFonts w:ascii="Times New Roman"/>
          <w:b w:val="false"/>
          <w:i w:val="false"/>
          <w:color w:val="000000"/>
          <w:sz w:val="28"/>
        </w:rPr>
        <w:t>
      "4 745 062" саны "5 100 727" санына ауыстырылсын;</w:t>
      </w:r>
    </w:p>
    <w:bookmarkEnd w:id="41"/>
    <w:bookmarkStart w:name="z52" w:id="42"/>
    <w:p>
      <w:pPr>
        <w:spacing w:after="0"/>
        <w:ind w:left="0"/>
        <w:jc w:val="both"/>
      </w:pPr>
      <w:r>
        <w:rPr>
          <w:rFonts w:ascii="Times New Roman"/>
          <w:b w:val="false"/>
          <w:i w:val="false"/>
          <w:color w:val="000000"/>
          <w:sz w:val="28"/>
        </w:rPr>
        <w:t xml:space="preserve">
      "5 984 210" саны "6 284 210" санына ауыстырылсын; </w:t>
      </w:r>
    </w:p>
    <w:bookmarkEnd w:id="42"/>
    <w:bookmarkStart w:name="z53" w:id="43"/>
    <w:p>
      <w:pPr>
        <w:spacing w:after="0"/>
        <w:ind w:left="0"/>
        <w:jc w:val="both"/>
      </w:pPr>
      <w:r>
        <w:rPr>
          <w:rFonts w:ascii="Times New Roman"/>
          <w:b w:val="false"/>
          <w:i w:val="false"/>
          <w:color w:val="000000"/>
          <w:sz w:val="28"/>
        </w:rPr>
        <w:t xml:space="preserve">
      "252 200" саны "925 374" санына ауыстырылсын;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11-1-тармақтағы</w:t>
      </w:r>
      <w:r>
        <w:rPr>
          <w:rFonts w:ascii="Times New Roman"/>
          <w:b w:val="false"/>
          <w:i w:val="false"/>
          <w:color w:val="000000"/>
          <w:sz w:val="28"/>
        </w:rPr>
        <w:t>:</w:t>
      </w:r>
    </w:p>
    <w:bookmarkStart w:name="z55" w:id="44"/>
    <w:p>
      <w:pPr>
        <w:spacing w:after="0"/>
        <w:ind w:left="0"/>
        <w:jc w:val="both"/>
      </w:pPr>
      <w:r>
        <w:rPr>
          <w:rFonts w:ascii="Times New Roman"/>
          <w:b w:val="false"/>
          <w:i w:val="false"/>
          <w:color w:val="000000"/>
          <w:sz w:val="28"/>
        </w:rPr>
        <w:t>
      "2 805 006" саны "3 665 575" санына ауыстырылсын;</w:t>
      </w:r>
    </w:p>
    <w:bookmarkEnd w:id="44"/>
    <w:bookmarkStart w:name="z56" w:id="4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w:t>
      </w:r>
    </w:p>
    <w:bookmarkEnd w:id="45"/>
    <w:bookmarkStart w:name="z57" w:id="46"/>
    <w:p>
      <w:pPr>
        <w:spacing w:after="0"/>
        <w:ind w:left="0"/>
        <w:jc w:val="both"/>
      </w:pPr>
      <w:r>
        <w:rPr>
          <w:rFonts w:ascii="Times New Roman"/>
          <w:b w:val="false"/>
          <w:i w:val="false"/>
          <w:color w:val="000000"/>
          <w:sz w:val="28"/>
        </w:rPr>
        <w:t>
      "12. 2019 жылға арналған облыстық бюджетте аудандық (облыстық маңызы бар қалалар) бюджеттерге берілетін ағымдағы нысаналы трансферттердің көзделгені ескерілсін, оның ішінде:</w:t>
      </w:r>
    </w:p>
    <w:bookmarkEnd w:id="46"/>
    <w:bookmarkStart w:name="z58" w:id="47"/>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w:t>
      </w:r>
    </w:p>
    <w:bookmarkEnd w:id="47"/>
    <w:bookmarkStart w:name="z59" w:id="48"/>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w:t>
      </w:r>
    </w:p>
    <w:bookmarkEnd w:id="48"/>
    <w:bookmarkStart w:name="z60" w:id="49"/>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w:t>
      </w:r>
    </w:p>
    <w:bookmarkEnd w:id="49"/>
    <w:bookmarkStart w:name="z61" w:id="50"/>
    <w:p>
      <w:pPr>
        <w:spacing w:after="0"/>
        <w:ind w:left="0"/>
        <w:jc w:val="both"/>
      </w:pPr>
      <w:r>
        <w:rPr>
          <w:rFonts w:ascii="Times New Roman"/>
          <w:b w:val="false"/>
          <w:i w:val="false"/>
          <w:color w:val="000000"/>
          <w:sz w:val="28"/>
        </w:rPr>
        <w:t>
      мектептердің ағымдағы шығындарына;</w:t>
      </w:r>
    </w:p>
    <w:bookmarkEnd w:id="50"/>
    <w:bookmarkStart w:name="z62" w:id="51"/>
    <w:p>
      <w:pPr>
        <w:spacing w:after="0"/>
        <w:ind w:left="0"/>
        <w:jc w:val="both"/>
      </w:pPr>
      <w:r>
        <w:rPr>
          <w:rFonts w:ascii="Times New Roman"/>
          <w:b w:val="false"/>
          <w:i w:val="false"/>
          <w:color w:val="000000"/>
          <w:sz w:val="28"/>
        </w:rPr>
        <w:t>
      азаматтарға "7-20-25" бағдарламасы бойынша бастапқы жарнасының бөлігін төлеу үшін әлеуметтік көмек көрсетуге;</w:t>
      </w:r>
    </w:p>
    <w:bookmarkEnd w:id="51"/>
    <w:bookmarkStart w:name="z63" w:id="52"/>
    <w:p>
      <w:pPr>
        <w:spacing w:after="0"/>
        <w:ind w:left="0"/>
        <w:jc w:val="both"/>
      </w:pPr>
      <w:r>
        <w:rPr>
          <w:rFonts w:ascii="Times New Roman"/>
          <w:b w:val="false"/>
          <w:i w:val="false"/>
          <w:color w:val="000000"/>
          <w:sz w:val="28"/>
        </w:rPr>
        <w:t>
      жеке көмекшілердің қызметін төлеуге;</w:t>
      </w:r>
    </w:p>
    <w:bookmarkEnd w:id="52"/>
    <w:bookmarkStart w:name="z64" w:id="53"/>
    <w:p>
      <w:pPr>
        <w:spacing w:after="0"/>
        <w:ind w:left="0"/>
        <w:jc w:val="both"/>
      </w:pPr>
      <w:r>
        <w:rPr>
          <w:rFonts w:ascii="Times New Roman"/>
          <w:b w:val="false"/>
          <w:i w:val="false"/>
          <w:color w:val="000000"/>
          <w:sz w:val="28"/>
        </w:rPr>
        <w:t>
      мамандарды әлеуметтік қолдау көрсету шараларын іске асыруға;</w:t>
      </w:r>
    </w:p>
    <w:bookmarkEnd w:id="53"/>
    <w:bookmarkStart w:name="z65" w:id="54"/>
    <w:p>
      <w:pPr>
        <w:spacing w:after="0"/>
        <w:ind w:left="0"/>
        <w:jc w:val="both"/>
      </w:pPr>
      <w:r>
        <w:rPr>
          <w:rFonts w:ascii="Times New Roman"/>
          <w:b w:val="false"/>
          <w:i w:val="false"/>
          <w:color w:val="000000"/>
          <w:sz w:val="28"/>
        </w:rPr>
        <w:t>
      эпизоотияға қарсы іс-шараларды жүргізуге;</w:t>
      </w:r>
    </w:p>
    <w:bookmarkEnd w:id="54"/>
    <w:bookmarkStart w:name="z66" w:id="55"/>
    <w:p>
      <w:pPr>
        <w:spacing w:after="0"/>
        <w:ind w:left="0"/>
        <w:jc w:val="both"/>
      </w:pPr>
      <w:r>
        <w:rPr>
          <w:rFonts w:ascii="Times New Roman"/>
          <w:b w:val="false"/>
          <w:i w:val="false"/>
          <w:color w:val="000000"/>
          <w:sz w:val="28"/>
        </w:rPr>
        <w:t>
      бруцеллезбен ауыратын санитарлық союға жіберілетін ауыл шаруашылығы малдарының (ірі қара және ұсақ мүйізді малдың) құнын (50 % дейін) өтеуге;</w:t>
      </w:r>
    </w:p>
    <w:bookmarkEnd w:id="55"/>
    <w:bookmarkStart w:name="z67" w:id="56"/>
    <w:p>
      <w:pPr>
        <w:spacing w:after="0"/>
        <w:ind w:left="0"/>
        <w:jc w:val="both"/>
      </w:pPr>
      <w:r>
        <w:rPr>
          <w:rFonts w:ascii="Times New Roman"/>
          <w:b w:val="false"/>
          <w:i w:val="false"/>
          <w:color w:val="000000"/>
          <w:sz w:val="28"/>
        </w:rPr>
        <w:t>
      еңбек нарығын дамытуға;</w:t>
      </w:r>
    </w:p>
    <w:bookmarkEnd w:id="56"/>
    <w:bookmarkStart w:name="z68" w:id="57"/>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жақсартуға;</w:t>
      </w:r>
    </w:p>
    <w:bookmarkEnd w:id="57"/>
    <w:bookmarkStart w:name="z69" w:id="58"/>
    <w:p>
      <w:pPr>
        <w:spacing w:after="0"/>
        <w:ind w:left="0"/>
        <w:jc w:val="both"/>
      </w:pPr>
      <w:r>
        <w:rPr>
          <w:rFonts w:ascii="Times New Roman"/>
          <w:b w:val="false"/>
          <w:i w:val="false"/>
          <w:color w:val="000000"/>
          <w:sz w:val="28"/>
        </w:rPr>
        <w:t>
      жұмыспен нәтижелі қамтуды қамтамасыз етуге және жаппай кәсіпкерлікті дамытуға;</w:t>
      </w:r>
    </w:p>
    <w:bookmarkEnd w:id="58"/>
    <w:bookmarkStart w:name="z70" w:id="59"/>
    <w:p>
      <w:pPr>
        <w:spacing w:after="0"/>
        <w:ind w:left="0"/>
        <w:jc w:val="both"/>
      </w:pPr>
      <w:r>
        <w:rPr>
          <w:rFonts w:ascii="Times New Roman"/>
          <w:b w:val="false"/>
          <w:i w:val="false"/>
          <w:color w:val="000000"/>
          <w:sz w:val="28"/>
        </w:rPr>
        <w:t>
      мемлекеттік атаулы әлеуметтік көмек төлеуге;</w:t>
      </w:r>
    </w:p>
    <w:bookmarkEnd w:id="59"/>
    <w:bookmarkStart w:name="z71" w:id="60"/>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w:t>
      </w:r>
    </w:p>
    <w:bookmarkEnd w:id="60"/>
    <w:bookmarkStart w:name="z72" w:id="61"/>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w:t>
      </w:r>
    </w:p>
    <w:bookmarkEnd w:id="61"/>
    <w:bookmarkStart w:name="z73" w:id="62"/>
    <w:p>
      <w:pPr>
        <w:spacing w:after="0"/>
        <w:ind w:left="0"/>
        <w:jc w:val="both"/>
      </w:pPr>
      <w:r>
        <w:rPr>
          <w:rFonts w:ascii="Times New Roman"/>
          <w:b w:val="false"/>
          <w:i w:val="false"/>
          <w:color w:val="000000"/>
          <w:sz w:val="28"/>
        </w:rPr>
        <w:t>
      арнаулы әлеуметтік қызметтер көрсету стандарттарын енгізуге;</w:t>
      </w:r>
    </w:p>
    <w:bookmarkEnd w:id="62"/>
    <w:bookmarkStart w:name="z74" w:id="63"/>
    <w:p>
      <w:pPr>
        <w:spacing w:after="0"/>
        <w:ind w:left="0"/>
        <w:jc w:val="both"/>
      </w:pPr>
      <w:r>
        <w:rPr>
          <w:rFonts w:ascii="Times New Roman"/>
          <w:b w:val="false"/>
          <w:i w:val="false"/>
          <w:color w:val="000000"/>
          <w:sz w:val="28"/>
        </w:rPr>
        <w:t>
      ирригациялық жүйе бойынша техникалық паспорттарды жасауға;</w:t>
      </w:r>
    </w:p>
    <w:bookmarkEnd w:id="63"/>
    <w:bookmarkStart w:name="z75" w:id="64"/>
    <w:p>
      <w:pPr>
        <w:spacing w:after="0"/>
        <w:ind w:left="0"/>
        <w:jc w:val="both"/>
      </w:pPr>
      <w:r>
        <w:rPr>
          <w:rFonts w:ascii="Times New Roman"/>
          <w:b w:val="false"/>
          <w:i w:val="false"/>
          <w:color w:val="000000"/>
          <w:sz w:val="28"/>
        </w:rPr>
        <w:t>
      аудан (облыстық маңызы бар қалала) ауқымындағы төтенше жағдайлардың алдын алу және жою іс-шараларына;</w:t>
      </w:r>
    </w:p>
    <w:bookmarkEnd w:id="64"/>
    <w:bookmarkStart w:name="z76" w:id="65"/>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65"/>
    <w:bookmarkStart w:name="z77" w:id="66"/>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w:t>
      </w:r>
    </w:p>
    <w:bookmarkEnd w:id="66"/>
    <w:bookmarkStart w:name="z78" w:id="67"/>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w:t>
      </w:r>
    </w:p>
    <w:bookmarkEnd w:id="67"/>
    <w:bookmarkStart w:name="z79" w:id="68"/>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w:t>
      </w:r>
    </w:p>
    <w:bookmarkEnd w:id="68"/>
    <w:bookmarkStart w:name="z80" w:id="69"/>
    <w:p>
      <w:pPr>
        <w:spacing w:after="0"/>
        <w:ind w:left="0"/>
        <w:jc w:val="both"/>
      </w:pPr>
      <w:r>
        <w:rPr>
          <w:rFonts w:ascii="Times New Roman"/>
          <w:b w:val="false"/>
          <w:i w:val="false"/>
          <w:color w:val="000000"/>
          <w:sz w:val="28"/>
        </w:rPr>
        <w:t>
      жер учаскелерін мемлекет мұқтажы үшін алып қоюға.</w:t>
      </w:r>
    </w:p>
    <w:bookmarkEnd w:id="69"/>
    <w:bookmarkStart w:name="z81" w:id="70"/>
    <w:p>
      <w:pPr>
        <w:spacing w:after="0"/>
        <w:ind w:left="0"/>
        <w:jc w:val="both"/>
      </w:pPr>
      <w:r>
        <w:rPr>
          <w:rFonts w:ascii="Times New Roman"/>
          <w:b w:val="false"/>
          <w:i w:val="false"/>
          <w:color w:val="000000"/>
          <w:sz w:val="28"/>
        </w:rPr>
        <w:t>
      Көрсетілген трансферттерді аудандық (облыстық маңызы бар қалалар) бюджеттерге бөлу Алматы облысы әкімдігінің қаулысы негізінде айқындалады.";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13-тармақтағы</w:t>
      </w:r>
      <w:r>
        <w:rPr>
          <w:rFonts w:ascii="Times New Roman"/>
          <w:b w:val="false"/>
          <w:i w:val="false"/>
          <w:color w:val="000000"/>
          <w:sz w:val="28"/>
        </w:rPr>
        <w:t>:</w:t>
      </w:r>
    </w:p>
    <w:bookmarkStart w:name="z83" w:id="71"/>
    <w:p>
      <w:pPr>
        <w:spacing w:after="0"/>
        <w:ind w:left="0"/>
        <w:jc w:val="both"/>
      </w:pPr>
      <w:r>
        <w:rPr>
          <w:rFonts w:ascii="Times New Roman"/>
          <w:b w:val="false"/>
          <w:i w:val="false"/>
          <w:color w:val="000000"/>
          <w:sz w:val="28"/>
        </w:rPr>
        <w:t>
      "жылу-энергетикалық жүйесін дамытуға;" деген жолдан кейін келесі жолдармен толықтырылсын:</w:t>
      </w:r>
    </w:p>
    <w:bookmarkEnd w:id="71"/>
    <w:bookmarkStart w:name="z84" w:id="72"/>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w:t>
      </w:r>
    </w:p>
    <w:bookmarkEnd w:id="72"/>
    <w:bookmarkStart w:name="z85" w:id="73"/>
    <w:p>
      <w:pPr>
        <w:spacing w:after="0"/>
        <w:ind w:left="0"/>
        <w:jc w:val="both"/>
      </w:pPr>
      <w:r>
        <w:rPr>
          <w:rFonts w:ascii="Times New Roman"/>
          <w:b w:val="false"/>
          <w:i w:val="false"/>
          <w:color w:val="000000"/>
          <w:sz w:val="28"/>
        </w:rPr>
        <w:t>
      көлік инфрақұрылымын дамытуға;</w:t>
      </w:r>
    </w:p>
    <w:bookmarkEnd w:id="73"/>
    <w:bookmarkStart w:name="z86" w:id="74"/>
    <w:p>
      <w:pPr>
        <w:spacing w:after="0"/>
        <w:ind w:left="0"/>
        <w:jc w:val="both"/>
      </w:pPr>
      <w:r>
        <w:rPr>
          <w:rFonts w:ascii="Times New Roman"/>
          <w:b w:val="false"/>
          <w:i w:val="false"/>
          <w:color w:val="000000"/>
          <w:sz w:val="28"/>
        </w:rPr>
        <w:t>
      моноқалаларда бюджеттік инвестициялық жобаларды іске асыруға;</w:t>
      </w:r>
    </w:p>
    <w:bookmarkEnd w:id="74"/>
    <w:bookmarkStart w:name="z87" w:id="75"/>
    <w:p>
      <w:pPr>
        <w:spacing w:after="0"/>
        <w:ind w:left="0"/>
        <w:jc w:val="both"/>
      </w:pPr>
      <w:r>
        <w:rPr>
          <w:rFonts w:ascii="Times New Roman"/>
          <w:b w:val="false"/>
          <w:i w:val="false"/>
          <w:color w:val="000000"/>
          <w:sz w:val="28"/>
        </w:rPr>
        <w:t>
      Өңірлерді дамытудың 2020 жылға дейінгі бағдарламасы шеңберінде инженерлік инфрақұрылымды дамыту үшін;";</w:t>
      </w:r>
    </w:p>
    <w:bookmarkEnd w:id="75"/>
    <w:bookmarkStart w:name="z88" w:id="7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14-тармағы</w:t>
      </w:r>
      <w:r>
        <w:rPr>
          <w:rFonts w:ascii="Times New Roman"/>
          <w:b w:val="false"/>
          <w:i w:val="false"/>
          <w:color w:val="000000"/>
          <w:sz w:val="28"/>
        </w:rPr>
        <w:t xml:space="preserve"> мынадай редакцияда жазылсын:</w:t>
      </w:r>
    </w:p>
    <w:bookmarkEnd w:id="76"/>
    <w:bookmarkStart w:name="z89" w:id="77"/>
    <w:p>
      <w:pPr>
        <w:spacing w:after="0"/>
        <w:ind w:left="0"/>
        <w:jc w:val="both"/>
      </w:pPr>
      <w:r>
        <w:rPr>
          <w:rFonts w:ascii="Times New Roman"/>
          <w:b w:val="false"/>
          <w:i w:val="false"/>
          <w:color w:val="000000"/>
          <w:sz w:val="28"/>
        </w:rPr>
        <w:t>
      "14. 2019 жылға арналған облыстық бюджетте аудандық (облыстық маңызы бар қалалар) бюджеттерге кредиттер көзделгені ескерілсін, оның ішінде:</w:t>
      </w:r>
    </w:p>
    <w:bookmarkEnd w:id="77"/>
    <w:bookmarkStart w:name="z90" w:id="78"/>
    <w:p>
      <w:pPr>
        <w:spacing w:after="0"/>
        <w:ind w:left="0"/>
        <w:jc w:val="both"/>
      </w:pPr>
      <w:r>
        <w:rPr>
          <w:rFonts w:ascii="Times New Roman"/>
          <w:b w:val="false"/>
          <w:i w:val="false"/>
          <w:color w:val="000000"/>
          <w:sz w:val="28"/>
        </w:rPr>
        <w:t>
      мамандарды әлеуметтік қолдау шараларын іске асыруға;</w:t>
      </w:r>
    </w:p>
    <w:bookmarkEnd w:id="78"/>
    <w:bookmarkStart w:name="z91" w:id="79"/>
    <w:p>
      <w:pPr>
        <w:spacing w:after="0"/>
        <w:ind w:left="0"/>
        <w:jc w:val="both"/>
      </w:pPr>
      <w:r>
        <w:rPr>
          <w:rFonts w:ascii="Times New Roman"/>
          <w:b w:val="false"/>
          <w:i w:val="false"/>
          <w:color w:val="000000"/>
          <w:sz w:val="28"/>
        </w:rPr>
        <w:t>
      тұрғын үй жобалауға және салуға. </w:t>
      </w:r>
    </w:p>
    <w:bookmarkEnd w:id="79"/>
    <w:bookmarkStart w:name="z92" w:id="80"/>
    <w:p>
      <w:pPr>
        <w:spacing w:after="0"/>
        <w:ind w:left="0"/>
        <w:jc w:val="both"/>
      </w:pPr>
      <w:r>
        <w:rPr>
          <w:rFonts w:ascii="Times New Roman"/>
          <w:b w:val="false"/>
          <w:i w:val="false"/>
          <w:color w:val="000000"/>
          <w:sz w:val="28"/>
        </w:rPr>
        <w:t>
      Көрсетілген кредиттерді аудандық (облыстық маңызы бар қалалар) бюджеттерге бөлу Алматы облысы әкімдігінің қаулысы негізінде айқындалады.";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15-тармақтағы</w:t>
      </w:r>
      <w:r>
        <w:rPr>
          <w:rFonts w:ascii="Times New Roman"/>
          <w:b w:val="false"/>
          <w:i w:val="false"/>
          <w:color w:val="000000"/>
          <w:sz w:val="28"/>
        </w:rPr>
        <w:t>:</w:t>
      </w:r>
    </w:p>
    <w:bookmarkStart w:name="z94" w:id="81"/>
    <w:p>
      <w:pPr>
        <w:spacing w:after="0"/>
        <w:ind w:left="0"/>
        <w:jc w:val="both"/>
      </w:pPr>
      <w:r>
        <w:rPr>
          <w:rFonts w:ascii="Times New Roman"/>
          <w:b w:val="false"/>
          <w:i w:val="false"/>
          <w:color w:val="000000"/>
          <w:sz w:val="28"/>
        </w:rPr>
        <w:t>
      "969 564" саны "906 766" санына ауыстырылсын;</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16-тармақтағы</w:t>
      </w:r>
      <w:r>
        <w:rPr>
          <w:rFonts w:ascii="Times New Roman"/>
          <w:b w:val="false"/>
          <w:i w:val="false"/>
          <w:color w:val="000000"/>
          <w:sz w:val="28"/>
        </w:rPr>
        <w:t>:</w:t>
      </w:r>
    </w:p>
    <w:bookmarkStart w:name="z96" w:id="82"/>
    <w:p>
      <w:pPr>
        <w:spacing w:after="0"/>
        <w:ind w:left="0"/>
        <w:jc w:val="both"/>
      </w:pPr>
      <w:r>
        <w:rPr>
          <w:rFonts w:ascii="Times New Roman"/>
          <w:b w:val="false"/>
          <w:i w:val="false"/>
          <w:color w:val="000000"/>
          <w:sz w:val="28"/>
        </w:rPr>
        <w:t>
      "17 510 428" саны "20 530 098" санына ауыстырылсын.</w:t>
      </w:r>
    </w:p>
    <w:bookmarkEnd w:id="82"/>
    <w:bookmarkStart w:name="z97" w:id="8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83"/>
    <w:bookmarkStart w:name="z98" w:id="84"/>
    <w:p>
      <w:pPr>
        <w:spacing w:after="0"/>
        <w:ind w:left="0"/>
        <w:jc w:val="both"/>
      </w:pPr>
      <w:r>
        <w:rPr>
          <w:rFonts w:ascii="Times New Roman"/>
          <w:b w:val="false"/>
          <w:i w:val="false"/>
          <w:color w:val="000000"/>
          <w:sz w:val="28"/>
        </w:rPr>
        <w:t>
      3. Осы шешімнің орындалуын бақылау облыстық мәслихаттың "Бюджет, тарифтік саясат және заңдылықтың сақталуын қамтамасыз ету мәселелері бойынша" тұрақты комиссиясына жүктелсін.</w:t>
      </w:r>
    </w:p>
    <w:bookmarkEnd w:id="84"/>
    <w:bookmarkStart w:name="z99" w:id="85"/>
    <w:p>
      <w:pPr>
        <w:spacing w:after="0"/>
        <w:ind w:left="0"/>
        <w:jc w:val="both"/>
      </w:pPr>
      <w:r>
        <w:rPr>
          <w:rFonts w:ascii="Times New Roman"/>
          <w:b w:val="false"/>
          <w:i w:val="false"/>
          <w:color w:val="000000"/>
          <w:sz w:val="28"/>
        </w:rPr>
        <w:t>
      4. Осы шешім 2019 жылғы 1 қаңтардан бастап қолданысқа енгiзiледi.</w:t>
      </w:r>
    </w:p>
    <w:bookmarkEnd w:id="8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Юнусов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77"/>
        <w:gridCol w:w="5403"/>
      </w:tblGrid>
      <w:tr>
        <w:trPr>
          <w:trHeight w:val="30" w:hRule="atLeast"/>
        </w:trPr>
        <w:tc>
          <w:tcPr>
            <w:tcW w:w="86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w:t>
            </w:r>
            <w:r>
              <w:rPr>
                <w:rFonts w:ascii="Times New Roman"/>
                <w:b w:val="false"/>
                <w:i w:val="false"/>
                <w:color w:val="000000"/>
                <w:sz w:val="20"/>
              </w:rPr>
              <w:t xml:space="preserve"> 2019 жылғы 17 мамырдағы "Алматы</w:t>
            </w:r>
            <w:r>
              <w:rPr>
                <w:rFonts w:ascii="Times New Roman"/>
                <w:b w:val="false"/>
                <w:i w:val="false"/>
                <w:color w:val="000000"/>
                <w:sz w:val="20"/>
              </w:rPr>
              <w:t xml:space="preserve"> облыстық мәслихатының 2018 жылғы</w:t>
            </w:r>
            <w:r>
              <w:rPr>
                <w:rFonts w:ascii="Times New Roman"/>
                <w:b w:val="false"/>
                <w:i w:val="false"/>
                <w:color w:val="000000"/>
                <w:sz w:val="20"/>
              </w:rPr>
              <w:t xml:space="preserve"> 13 желтоқсандағы "Алматы облысының</w:t>
            </w:r>
            <w:r>
              <w:rPr>
                <w:rFonts w:ascii="Times New Roman"/>
                <w:b w:val="false"/>
                <w:i w:val="false"/>
                <w:color w:val="000000"/>
                <w:sz w:val="20"/>
              </w:rPr>
              <w:t xml:space="preserve"> 2019-2021 жылдарға арналған облыстық</w:t>
            </w:r>
            <w:r>
              <w:rPr>
                <w:rFonts w:ascii="Times New Roman"/>
                <w:b w:val="false"/>
                <w:i w:val="false"/>
                <w:color w:val="000000"/>
                <w:sz w:val="20"/>
              </w:rPr>
              <w:t xml:space="preserve"> бюджеті туралы" № 38-211 шешіміне</w:t>
            </w:r>
            <w:r>
              <w:rPr>
                <w:rFonts w:ascii="Times New Roman"/>
                <w:b w:val="false"/>
                <w:i w:val="false"/>
                <w:color w:val="000000"/>
                <w:sz w:val="20"/>
              </w:rPr>
              <w:t xml:space="preserve"> өзгерістер мен толықтырулар</w:t>
            </w:r>
            <w:r>
              <w:rPr>
                <w:rFonts w:ascii="Times New Roman"/>
                <w:b w:val="false"/>
                <w:i w:val="false"/>
                <w:color w:val="000000"/>
                <w:sz w:val="20"/>
              </w:rPr>
              <w:t xml:space="preserve"> енгізу туралы" № 47-237</w:t>
            </w:r>
            <w:r>
              <w:rPr>
                <w:rFonts w:ascii="Times New Roman"/>
                <w:b w:val="false"/>
                <w:i w:val="false"/>
                <w:color w:val="000000"/>
                <w:sz w:val="20"/>
              </w:rPr>
              <w:t xml:space="preserve"> шешіміне қосымша</w:t>
            </w:r>
            <w:r>
              <w:rPr>
                <w:rFonts w:ascii="Times New Roman"/>
                <w:b w:val="false"/>
                <w:i w:val="false"/>
                <w:color w:val="000000"/>
                <w:sz w:val="20"/>
              </w:rPr>
              <w:t xml:space="preserve"> </w:t>
            </w:r>
          </w:p>
        </w:tc>
      </w:tr>
      <w:tr>
        <w:trPr>
          <w:trHeight w:val="30" w:hRule="atLeast"/>
        </w:trPr>
        <w:tc>
          <w:tcPr>
            <w:tcW w:w="86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w:t>
            </w:r>
            <w:r>
              <w:rPr>
                <w:rFonts w:ascii="Times New Roman"/>
                <w:b w:val="false"/>
                <w:i w:val="false"/>
                <w:color w:val="000000"/>
                <w:sz w:val="20"/>
              </w:rPr>
              <w:t xml:space="preserve"> 2018 жылғы 13 желтоқсандағы</w:t>
            </w:r>
            <w:r>
              <w:rPr>
                <w:rFonts w:ascii="Times New Roman"/>
                <w:b w:val="false"/>
                <w:i w:val="false"/>
                <w:color w:val="000000"/>
                <w:sz w:val="20"/>
              </w:rPr>
              <w:t xml:space="preserve"> "Алматы облысының 2019-2021</w:t>
            </w:r>
            <w:r>
              <w:rPr>
                <w:rFonts w:ascii="Times New Roman"/>
                <w:b w:val="false"/>
                <w:i w:val="false"/>
                <w:color w:val="000000"/>
                <w:sz w:val="20"/>
              </w:rPr>
              <w:t xml:space="preserve"> жылдарға арналған облыстық</w:t>
            </w:r>
            <w:r>
              <w:rPr>
                <w:rFonts w:ascii="Times New Roman"/>
                <w:b w:val="false"/>
                <w:i w:val="false"/>
                <w:color w:val="000000"/>
                <w:sz w:val="20"/>
              </w:rPr>
              <w:t xml:space="preserve"> бюджеті туралы" № 38-211</w:t>
            </w:r>
            <w:r>
              <w:rPr>
                <w:rFonts w:ascii="Times New Roman"/>
                <w:b w:val="false"/>
                <w:i w:val="false"/>
                <w:color w:val="000000"/>
                <w:sz w:val="20"/>
              </w:rPr>
              <w:t xml:space="preserve"> шешіміне 1-қосымша</w:t>
            </w:r>
          </w:p>
        </w:tc>
      </w:tr>
    </w:tbl>
    <w:bookmarkStart w:name="z117" w:id="86"/>
    <w:p>
      <w:pPr>
        <w:spacing w:after="0"/>
        <w:ind w:left="0"/>
        <w:jc w:val="left"/>
      </w:pPr>
      <w:r>
        <w:rPr>
          <w:rFonts w:ascii="Times New Roman"/>
          <w:b/>
          <w:i w:val="false"/>
          <w:color w:val="000000"/>
        </w:rPr>
        <w:t xml:space="preserve"> Алматы облысының 2019 жылға арналған облыстық бюджеті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87"/>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418 652 447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32 506 790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16 178 818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16 178 818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14 544 233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14 544 233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1 783 739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1 631 769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1 659 666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1 363 396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1 363 396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384 473 991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112 707 059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112 707 059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271 766 932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271 766 932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1"/>
        <w:gridCol w:w="891"/>
        <w:gridCol w:w="6907"/>
        <w:gridCol w:w="25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88"/>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415 521 036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5 005 401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3 824 074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3 445 831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2 453 729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516 287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644 571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644 571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1 312 446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1 138 834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1 138 834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642 915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15 501 775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15 501 775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14 762 099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10 124 538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4 607 616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82 242 433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33 784 993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20 311 048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2 206 650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16 223 484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10 288 173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5 942 831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4 345 342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3 185 772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2 439 460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746 312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10 799 876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473 247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473 247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10 326 629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10 326 629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1 917 205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1 702 985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1 702 985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174 081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35 566 278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35 523 778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495 709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1 473 773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32 521 325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17 462 592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8 003 546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762 983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7 240 563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6 666 216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3 823 673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3 823 673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3 823 673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5 210 731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4 328 422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26 255 837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17 649 453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16 974 913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724 476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1 775 245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13 522 932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150 806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1 127 199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7 468 145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7 367 268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3 807 546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2 642 208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35 309 449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23 585 223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23 039 440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8 925 854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9 955 036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4 158 550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11 724 226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11 251 326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732 392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4 157 357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6 097 319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16 318 657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2 153 166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1 911 028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557 715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738 042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9 556 260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3 004 113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6 552 147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6 163 417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2 961 701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1 808 467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1 808 467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252 035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421 628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482 668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1 120 238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390 124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13 275 291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5 875 046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5 875 046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1 924 333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3 605 553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7 400 245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7 400 245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7 400 245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43 484 787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38 721 888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33 697 779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3 664 232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8 166 550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13 544 355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3 004 675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302 955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1 780 959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1 780 959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3 243 150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3 076 096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1 339 618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1 314 117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1 314 117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1 687 314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1 687 314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1 646 628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1 040 763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1 001 616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90 536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571 343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654 408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579 821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515 999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2 431 549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877 395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1 471 824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20 807 288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20 530 098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20 530 098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4 098 957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4 483 370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11 808 158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40 746 569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4 199 823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4 199 823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2 026 641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ағымдағы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1 552 182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36 546 746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1 595 945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708 605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887 340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19 396 378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301 028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18 461 703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633 647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405 214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220 048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122 577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1 454 094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1 454 094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8 360 870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8 135 319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225 551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3 284 224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471 366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1 387 769</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739 086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18 488</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95 348 474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95 348 474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95 348 474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86 273 845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6 569 733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5 669 812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10 574 842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3 665 575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6 690 774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6 690 774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4 709 912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1 980 862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1 980 862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89"/>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4 905 030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4 905 030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4 905 030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4 905 024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90"/>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5 842 746</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5 842 746</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5 842 746</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5 842 746</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3 619 917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3 619 917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677"/>
        <w:gridCol w:w="677"/>
        <w:gridCol w:w="5652"/>
        <w:gridCol w:w="39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91"/>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467"/>
        <w:gridCol w:w="945"/>
        <w:gridCol w:w="3802"/>
        <w:gridCol w:w="51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92"/>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-8 381 147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8 381 147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10 107 451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10 107 451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3 665 575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6 441 876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3 172 532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3 172 532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4 898 836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4 898 836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4 898 836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4 898 836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3 530 306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1 368 524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