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19978" w14:textId="0b19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өсімдіктерді қорғау құралдарының түрлерінің тізбесін және 1 бірлікке (литрге, килограмға, грамға, данаға) арналған субсидиялардың нормасын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2019 жылғы 8 қазандағы № 433 қаулысы. Алматы облысы Әділет департаментінде 2019 жылы 9 қазанда № 5280 болып тіркелді. Күші жойылды - Алматы облысы әкімдігінің 2020 жылғы 9 маусымдағы № 230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әкімдігінің 09.06.2020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 бекіту туралы" 2016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Ауыл шаруашылығы министрінің бұйрығымен бекітілген Өсімдіктерді қорғау мақсатында ауыл шаруашылығы дақылдарын өңдеуге арналған гербицидтердің, биоагенттердің (энтомофагтардың) және биопрепараттардың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13717 тіркелген) сәйкес Алматы облысының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беріліп отырған субсидияланатын өсімдіктерді қорғау құралдарының түрлерінің тізбесі және 1 бірлікке (литрге, килограмға, грамға, данаға) арналған субсидиялардың нормасы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облысы әкімдігінің "Субсидияланатын өсімдіктерді қорғау құралдарының түрлерінің тізбесін және 1 бірлікке (литрге, килограмға, грамға, данаға) арналған субсидиялардың нормасын бекіту туралы" 2018 жылғы 9 қазандағы № 476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4848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18 қазанында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"Алматы облысының ауыл шаруашылығы басқармасы" мемлекеттік мекемесі Қазақстан Республикасының заңнамасында белгіленген тәртіппен: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Алматы облысының Әділет департаментінде мемлекеттік тіркеуді;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ресми жарияланғаннан кейін оны Алматы облысы әкімдігінің интернет-ресурсында орналастыруды;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мемлекеттік тіркеуден өткеннен кейін он жұмыс күні ішінде Алматы облысы әкімі аппаратының мемлекеттік-құқық бөліміне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Алматы облысы әкімінің орынбасары С. Бескемпіровке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 қаулысымен бекітілді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Cубсидияланатын өсімдіктерді қорғау құралдарының түрлерінің тізбесі және 1 бірлікке (литрге, килограмға, грамға, данаға) арналған субсидиялардың нормалары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7273"/>
        <w:gridCol w:w="1010"/>
        <w:gridCol w:w="3089"/>
      </w:tblGrid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Өсімдіктерді қорғау құралдарының топтары бойынша әсерлі зат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өлшем (литр, килограмм)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Гербицидтердің 1 литріне (килограмына) арналған субсидиялар нормасы, теңге (50%) 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кислоты, 500 г/л в виде диметиламинной, калиевой и натриевой солей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 кислота в виде смеси калиевой и натриевой солей, 300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ГЕРБИТОКС-Л,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+ оксим дикамбы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ЧИСТАЛАН, 40%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диметиламинной соли, 344 г/л + дикамбы кислота в виде диметиламинной соли,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ДИАМАКС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357 г/л + дикамба, 124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 ЭКСТРА 480,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720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ВАЛСАМИН, 72%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 ЭКСТРА 2,4-Д,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ДЕЗОРМОН, 72%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ДИАМИН, 72%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СТРИГ, 72 %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диметиламинная соль, 860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860,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малолетучих эфиров,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ЭФИРАМ,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300 г/л + флорасулам, 5,35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АССОЛЮТА, м.к.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2,4-Д кислота в виде сложного 2-этилгексилового эфира, 410 г/л + клопиралид, 40 г/л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КЛОПЭФИР,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410 г/л + флорасулам, 7,4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ЭКСТРА,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сложного 2-этилгексилового эфира, 452,42 г/л + флорасулам, 6,25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ПРАЙМУР, с.э.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смеси аминных солей, 550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АЙКОН ФОРТЕ,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кислота, 344 г/л + дикамба,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 ДУО,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300 г/л + флорасулам, 3,7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ПРИМАДОННА, с.э.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420 г/л + 2-этилгексиловый эфир дикамбы кислоты,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 ПРЕМИУМ,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90 г/л + 2,4-Д кислоты в виде сложного эфира, 510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 УЛЬТРА,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2,4-Д кислота в виде 2 - этилгексилового эфира,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ОКТАПОН ЭКСТРА,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ЭЛАНТ,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метсульфурон-метил, 600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ЭЛАМЕТ, з.б.у.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564 г/л + триасульфурон,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БИАТЛОН, з.б.у.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2-этилгексиловый эфир 2,4-Д кислоты, 600 г/л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ГРОЗА, 60%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720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 – АРМОН–Эфир, 72%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850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ТАУЭРСПРЕЙ, 85%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ЭСКАДРОН 70,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905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ЭФИРАКС,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ГЕКСИЛ 905,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ПРОГРЕСС,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РОБУСТО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 600,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2,4-Д кислоты, 950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ЗЕНИТ, к.к.р.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2-этилгексиловый эфир клопиралида,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ЭЛЬФ,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азимсульфурон, 500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ЕССЕНЛИВЕР,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ОЛИВЕР,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240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ЛАНС,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аминопиралид, 300 г/кг + флорасулам, 150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ЛАНЦЕЛОТ 450,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аммонийная соль глифосата, 888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РИДОВЕР ЭКСТРА,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900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АЦЕТОХЛОР,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 25% + МСРА натрий-калийная соль, 12,5%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М, 37%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БАЗАГРАН, 48%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бентазон, 480 г/л + имазамокс, 23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ГРАНИТ СУПЕР, в.р.к.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КОРУМ, в.р.к.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биспирибак натрия, 400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галаксифоп-п-метил, 108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 СУПЕР 108,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104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ГАЛАКТАЛТ,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ГУРОН,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РАМОН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галоксифоп-п-метил, 240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ДЕЛИК 240,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и калийной солей, 540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 ИКСТРИМ, в.р.к.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изопропиламинной соли, 360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ПАССАТ,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калиевой соли,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ПАССАТ 480,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450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МАКС ПЛЮС,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УРАГАН ФОРТЕ 500,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540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МЕТЕОР 540,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СПРУТ ЭКСТРА,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в виде калийной соли, 600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 600,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ЖОЙКЫН МЕГА, 60%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кислоты, 500 г/л + дикват, 35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СПОРТАК УЛЬТРА,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240 г/л + 2,4-Д кислоты, 160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 24,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360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БУРАН, 36%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ВАЛСАГЛИФ,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СОНРАУНД, 48%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 ПРЕМИУМ,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СТИРАП, 45%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ФОРТЕ,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КЕРНЕЛ,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540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ГЛИФАТ 540,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ГРАНД ЭКСТРА 540,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НАПАЛМ,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РАУНДАП ЭКСТРА, 54%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РИД ЭВЕЙ,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ТЕРЕКС,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ТОРНАДО 540,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ФАРАОН ГОЛД, 54%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 по натриевой соли, 700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КОСМИК ТУРБО,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 кислота, 720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РАУНДАП ПАУЭР,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747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ЖОЙКЫН ДАРА, 75%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 ЭКСТРА, 75 %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757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ФАРАОН ГАРАНТ 757,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ФЕЛИКС 757,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глифосат, 770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ДРАКОН, 77%,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2135,4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глюфосинат аммония, 150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БАСТА, 15%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220 г/л + никосульфурон, 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ПЛЮС 270,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124 г/л + 2,4-Д, 357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360 г/л + хлорсульфурон кислота, 22,2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ФЕНИЗАН,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ДЕКАБРИСТ,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БАНВЕЛ 480,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ДИАНАТ, 48%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480 г/кг + трибенурон-метил, 120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МЕЗОМАКС,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540 г/кг + метсульфурон-метил, 28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 СУПЕР,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дикамба, 659 г/кг + триасульфурон, 41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ЛИНТУР 70,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дикамбы кислота в виде диметиламинной соли,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МОНОМАКС,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150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СУХОВЕЙ,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дикват, 200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*РЕГЛОН ФОРТЕ 200,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диметенамид, 720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ФРОНТЬЕР ОПТИМА, 72%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диметиламинная соль МСРА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750, 75%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750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ПАРАДОКС, в.р.к.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16,5 г/л + имазапир, 7,5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 ПЛЮС, 2,4%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 ПЛЮС, 2,4 %,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 г/л + имазапир, 15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ЕВРО-ЛАЙТНИНГ, 4,8%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КАПТОРА, 4,8%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35 г/л + квинмерак,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 УЛЬТРА, к.с.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БАЙТОРЕ, в.с.к.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ЛЕГОМИН, 4%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ПУЛЬСАР, 4%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ЮНКЕР,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имазапир,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ГРЕЙДЕР, в.г.р.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100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 100, в. 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ЕССЕНТАПИР, 10%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АГУРА, 10%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ЛИГР,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ПИВОТ, 10%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ПИРАТ,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ТАПИР, 10 % в.к.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имазетапир, 450 г/кг + хлоримурон-этил, 150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32763,0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11,3 г/кг + тиенкарбазон-метил, 22,5 г/кг + мефенпир-диэтил (антидот), 135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ПАУЭР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йодосульфурон-метил-натрий, 25 г/л + амидосульфурон, 100 г/л + мефенпир-диэтил (антидот),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СЕКАТОР ТУРБО,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квинклорак,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ФАЦЕТ КС, 25%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РИСУЛАМ 250, к. 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130 г/л + галоксифоп-п-метил, 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КВИКСТЕП, мас.к.э.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240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КИНЕТИК,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ЛЕГИОН КОМБИ,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СПАЙДЕР,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клетодим, 360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240 г/л + клоквинтоцет-мексил (антидот),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ВАРЯГ,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ЛЕГГЕРО ФОРТЕ,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ТОПИК СУПЕР 240,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ЦЕНТУРИОН,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клодинафоп–пропаргил, 80 г/л + клоксинтоцет-мексил (антидот), 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 080 БФ,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ДЕЛЕГАТ,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ТЕРДОК, 8%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кломазон, 480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 480,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100 г/л + флуроксипир, 15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РЕПЕР, к.к.р.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300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ГЕРМЕС 300, в.р.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300,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ЛОРНЕТ,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ТАТРЕЛ,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ТРЕЛ 300, в.р.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 ГРАНД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ПИТОН ГРАНД,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РАЛИД ЭКСТРА, в.г.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СОНХУС,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СТРАТЕГО,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ТРИЛОН 750,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мезотрион, 75 г/л + никосульфурон, 30 г/л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метазахлор, 375 г/л + измазамокс, 25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ДИОНИС, к.с.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НОПАСАРАН, 40% к.с.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метолахлор, 960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АКЦЕНТ ПРИМА, 96%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метамитрон, 700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ПИЛОТ, в.с.к.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ЗОНТРАН, к.к.р.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270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 СУПЕР, к.н.э.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600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ЛИНКОР, к.с.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ПРОЛАЙН,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метрибузин, 700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ЕССЕНСЕКОР, 70%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ТРИБУЗИН 700,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БАРГУЗИН, 70%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КАРБУЗИН, 70%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ЛАЗУРИТ, с.п.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РЕНДОР, 70%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125 г/кг + трибенурон-метил, 625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ПЛУГГЕР,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300 г/кг + трибенурон-метил, 450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391 г/кг + трибенурон-метил, 261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ЭЛЛАЙ ЛАЙТ,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метсульфурон-метил, 600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ВУЛКАН, 60%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ГРЕЙЗ, 60% в.д.г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ЗИНГЕР,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ЛАРЕН ПРО,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ЛЕОПАРД,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ЛИДЕР,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МЕТУРОН,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МЕЦЦО, 60%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РОДАР, 60%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РОТЕР, 60%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ХАЗНА, 60 %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МЦПА, 350 г/л + пиклорам, 150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МЦПА, 500 г/л + клопиралид, 100 г/л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ГРАНД,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МИЛАГРО 040,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600 г/кг + тифенсульфурон-метил, 150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никосульфурон, 700 г/кг + тифенсульфурон-метил, 125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оксифлуорфен, 240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КОНДОР 240,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ГОТРИЛ, 24%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ОКСИФЕН 240,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ФЛЮРОФЕН 240,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330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ЭСТАМП,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СТОМП, 33%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СТОП, 33%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пендиметалин, 350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СТАРТ, 35%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пеноксулам, 25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 25,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пиноксаден, 45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АКСИАЛ 045, к.э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пироксулам, 45 г/л + клоквинтоцет - мексил (антидот), 90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МЕРИТ 45, м.д.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претилахлор, 300 г/л + пирибензоксим, 20 г/л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прометрин, 500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ГЕЗАМЕТРИН, 50%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ОМЕГА, 50% с.к.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пропизамид, 50%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просульфокарб, 800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просульфурон,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 75,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250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КАССИУС, в.р.п.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РИМУС 25%,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РОМУЛ,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ТИТУС, 25%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римсульфурон, 500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 312,5 г/л + тербутилазин 187,5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ГАРДО ГОЛД 500, к.с.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ЭРУДИТ, с.э.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с-метолахлор, 960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ДОАЛ,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 ГОЛД 960,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 ПЛЮС 960,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 680 г/кг + метсульфурон - метил, 70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АККУРАТ ЭКСТРА,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 ДУО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ПРАЙМЕР ДУО, в.д.г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545 г/кг + метсульфурон-метил, 164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РЕСТРИКТ,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тифенсульфурон-метил,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КАНОНИР,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375 г/кг + тифенсульфурон-метил, 375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 ФОРТЕ,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тифенсульфурон-метил, 250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МЕГА,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500 г/кг + амидосульфурон, 250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МАГЕЛЛАН,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563 г/кг + флорасулам, 187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БОМБА,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 ПРЕМИУМ,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670 г/кг + тифенсульфурон-метил, 80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МОСКИТ ФОРТЕ,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трибенурон-метил,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МОЕРСТАР, 75%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МОРТИРА,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ГРАНСТАР, 75%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БАРОН 750,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ГАЛЛАНТНЫЙ, 75%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ГРАНАТ,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ГРАНСТАР ПРО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ГРОМСТОР, 75%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МОСКИТ,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МУСТАНГ, 75%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ПРОМЕТЕЙ, 75%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РЕСПЕКТ,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САННИ,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СТАЛКЕР,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ТРИБУН, с.т.с.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ФИНИТО 750,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ТРИЦЕПС,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127351,0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мефенпир-диэтил (антидот), 75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ЗЛАКОСУПЕР 7,5%,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ГРАНТ,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СУПЕР, 7,5%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ЯГУАР,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тиенкарбазон-метил, 7,5 г/л + мефенпир-диэтил (антидот), 30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ВЕЛОСИТИ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70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 ФОРТЕ,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 140 г/л + клоквинтоцет-мексил (антидот), 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БЕЛЛИСИМО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клоквинтосет-мексил (антидот), 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100, э.м.в.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мефенпир-диэтил (антидот), 27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 СУПЕР,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СУПЕР 100,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27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30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КЛИНЧ 100,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фенхлоразол-этил (антидот), 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СУПЕР,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АВЕСТАР,10%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110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ФУРОРЕ УЛЬТРА,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БЕНГАЛ 120 ЕС,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ОРЕОЛ, 12%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клоквинтоцет-мексил (антидот), 23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ФОКСТРОТ ТУРБО,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мефенпир-диэтил (антидот), 33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 ТУРБО,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120 г/л + фенклоразол-этил (антидот),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АВЕЦИД СУПЕР, 12%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 - пропаргил, 90 г/л + клоквинтоцет - мексил (антидот),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ПОЛГАР, к.э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клодинафоп-прапаргил, 90 г/л + клоквинтоцет-мексил (антидот), 72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САРАЦИН,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 ФОРТЕ,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СКАУТ,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клоквинтоцет-мексил (антидот),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КУГАР ФОРТЕ,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клохинтоцет-мексил (антидот), 47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СУПЕР,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140 г/л + фенклоразол-этил (антидот), 35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ОВСЮГЕН ЭКСТРА,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клоквинтоцет-мексил (антидот), 35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СМАРАГД,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ФАБРИС,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ФОКСТРОТ, в.э.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РЫСЬ УЛЬТРА,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69 г/л + нафталевый ангидрид (антидот), 125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ГРАССЕР, э.м.в.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70 г/л + клоквинтосет-мексил (антидот),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ЭКСТРА,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80 г/л + клодинафоп-пропаргил, 24 г/л + мефенпир-диэтил (антидот), 30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 м.э.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 - пропаргил, 60 г/л + клоквинтосет - мексил (антидот),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ЛАСТИК ТОП, м.к.э.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клодинафоп-пропагил, 45 г/л + клоквинтосет-мексил (антидот), 34,5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ПЕГАС, 13,5 %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ЭРЛИКОН,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ФОКСТРОТ ЭКСТРА, 13,5%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60 г/л + клоквинтосет-мексил (антидот),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ОРИКС,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90 г/л + клодинафоп-пропаргил, 90 г/л + мефенпир-диэтил (антидот), 44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27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ЗЛАКОФОРТЕ 100,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ОЦЕЛОТ,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ФЕРЕНЦ ПЛЮС,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феноксапроп-п-этил, 100 г/л + клоквинтоцет-мексил (антидот), 30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БОТАКАН,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2432,3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200 г/кг + трибенурон-метил, 410 г/кг + тифенсульфурон-метил, 140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КАСКАД ПРЕМИУМ,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флорасулам, 5 г/л + флуроксипир, 50 г/л + 2,4-Д кислоты в виде сложного эфира, 410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ДИСКАТОР ФОРТЕ,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флуазифоп-п-бутил, 150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флукарбазон, 700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ЭВЕРЕСТ, 70%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333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ТВИСТ,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флуроксипир, 350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форамсульфурон, 31,5 г/л + йодосульфурон-метил-натрий, 1,0 г/л + тиенкарбазон-метил, 10 г/л + ципросульфамид (антидот), 15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МАЙСТЕР ПАУЭР, м.д.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120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СОЛЬВЕР,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хизалофоп-п-тефурил, 40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ГЛАДИАТОР, 4 %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ГАРДИАН,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ПАНТЕРА, 4%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ТЕРРА, 4%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ХИЛЕР, мас.к.э.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ЛЕМУР,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125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МИУРА, 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250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ЗАЛП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50 г/л + имазамокс, 38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САФАРИ, м.д.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хизалофоп-п-этил, 60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ФОРВАРД, мас.к.э.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хлоридазон, 520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ПИРАМИН-ТУРБО, 52% к.с.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 + малолетучие эфиры 2,4-Д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ОКТИГЕН, 40%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хлорсульфурон, 333, 75 г/кг + метсульфурон-метил, 333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ФИНЕС ЛАЙТ, в.д.г.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37369,0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циклоксидим, 100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СТРАТОС УЛЬТРА, 10%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2633,5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этаметсульфурон-метил, 750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САЛЬСА,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187726,0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110 г/л + фенмедифам, 90 г/л + десмедифам, 70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 ГАРАНТ,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112 г/л + фенмедифам, 91 г/л + десмедифам, 71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РАТНИК,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ТРИОФЕН, 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этофумезат, 126 г/л + фенмедифам, 63 г/л + десмедифам, 21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БЕТАРЕН СУПЕР МД, мас.к.э.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десмедифам, 110 г/л + фенмедифам, 110 г/л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БЕТАРЕН 22, мас.к.э. 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клодинафоп-пропаргил, 150 г/кг + трибенурон-метил, 48 г/кг + флорасулам, 16 г/кг + клоквинтоцет-мексил (антидот), 37,5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КОМПОЗИТ, с.п.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330 г/кг + имазапир, 150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 УЛЬТРА,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имазамокс, 700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ПАЛАДИН,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клопиралид, 500 г/кг + амидосульфурон, 250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СПИРИТ ФОРТЕ,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27400,0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трифлусульфурон-метил, 500 г/кг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КАЗУАР, в.д.г.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