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74dc2" w14:textId="1774d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Тыңайтқыштар тізбесі мен субсидиялар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2019 жылғы 28 қазандағы № 461 қаулысы. Алматы облысы Әділет департаментінде 2019 жылы 30 қазанда № 5289 болып тіркелді. Күші жойылды - Алматы облысы әкімдігінің 2020 жылғы 4 мамырдағы № 193 қаулысымен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әкімдігінің 04.05.2020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"Тыңайтқыштардың құнын (органикалық тыңайтқыштарды қоспағанда) субсидиялау қағидаларын бекіту туралы" 2015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№ 4-4/305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Ауыл шаруашылығы министрінің бұйрығына (Нормативтік құқықтық актілерді мемлекеттік тіркеу тізілімінде № 11223 тіркелген) сәйкес Алматы облысының әкімдігі ҚАУЛЫ ЕТЕДІ: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беріліп отырған субсидияланатын тыңайтқыштар түрлерінің тізбесі және тыңайтқыштарды сатушыдан сатып алынған тыңайтқыштардың 1 тоннасына (килограмына, литріне) арналған субсидиялардың нормалары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Алматы облысы әкімдігінің "Тыңайтқыштар тізбесі мен субсидиялар нормаларын бекіту туралы" 2019 жылғы 1 наурыздағы № 84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5065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7 науырызында Қазақстан Республикасы нормативтік құқықтық актілерінің эталондық бақылау банкінде жарияланған) қаулысының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"Алматы облысының ауыл шаруашылығы басқармасы" мемлекеттік мекемесі Қазақстан Республикасының заңнамасында белгіленген тәртіппен: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Алматы облысының Әділет департаментінде мемлекеттік тіркеуді;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 ресми жарияланғаннан кейін оны Алматы облысы әкімдігінің интернет-ресурсында орналастыруды;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мемлекеттік тіркеуден өткеннен кейін он жұмыс күні ішінде Алматы облысы әкімі аппаратының мемлекеттік-құқық бөліміне осы тармақтың 1) және 2) тармақшаларында қарастырылған іс-шаралардың орындалуы туралы мәліметтерді ұсынуды қамтамасыз етсін.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Алматы облысы әкімінің орынбасары С. Бескемпіровке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2019 жылғы "__" __________ № ____ қаулысымен бекітілді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субсидияланатын тыңайтқыштар түрлерінің тізбесі және тыңайтқыштарды сатушыдан сатып алынған тыңайтқыштардың 1 тоннасына (килограмына, литріне) арналған субсидиялардың нормалары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256"/>
        <w:gridCol w:w="8387"/>
        <w:gridCol w:w="241"/>
        <w:gridCol w:w="908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 түрлері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 белсенді заттардың құрамы, 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бірлікке арналған субсидия нормасы, теңге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тыңайтқыштар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8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34,4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Аммиакты селитра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Аммиакты селитра, Б маркасы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аммоний сульфаты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 сульфаты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маркалы түйіршіктелген аммоний сульфаты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сульфаты, Sib маркасы (модификацияланған минералды тыңайтқыш)"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21%N+24%S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Б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Sib маркасы (модификацияланған минералды тыңайтқыш)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 + сұйық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SO3-0,046, Fe-0,04</w:t>
            </w:r>
          </w:p>
          <w:bookmarkEnd w:id="10"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(КАС) Сұйық азотты тыңайтқыш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сұйық азотты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 (КАС)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аммонийлі - 6,8,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нитратты - 6,8,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амидті - 13,5</w:t>
            </w:r>
          </w:p>
          <w:bookmarkEnd w:id="1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 "КАС-PS"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 P-1, S-1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 суперфосфат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Шилісай кен орынының фосфоритті концентраты мен ұны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тыңайтқыш-супрефос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Ca-14, Mg-0,5, SO3-25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Электролитті хлорлы калий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Хлорлы калий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хлорлы калий (модификацияланған минералды тыңайтқыш)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Solumop маркалы калий хлориді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K2O-42, KCl-65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Тазаланған күкірт қышқылды калий (калий сульфаты)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SO3- 45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агрохимикаты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 қышқылды калий)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(күкіртқышқылды калий)</w:t>
            </w:r>
          </w:p>
          <w:bookmarkEnd w:id="12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 SO4-53%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(Krista SOP)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(Yara Tera Krista SOP)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күкіртқышқылды калий (модификацияланған минералды тыңайтқыш)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күкіртқышқылды калий (калий сульфаты)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 қышқылды калий (калий нитраты)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K2O-46,3%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Фосфорлы-калий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 K-4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 K-5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NPК 15:15:15 маркалы нитроаммофоска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азот-фосфор-калийлі тыңайтқыш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тыңайтқыш (диаммофоска)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NPK-тыңайтқыш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Кешенді минералды азот-фосфор -калийлі тыңайтқыш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(NPK-тыңайтқыш)</w:t>
            </w:r>
          </w:p>
          <w:bookmarkEnd w:id="13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15:15:15 маркалы азот-фосфор-калилі тыңайтқыш -нитроаммофоска (азофоска),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NPK-тыңайтқыш</w:t>
            </w:r>
          </w:p>
          <w:bookmarkEnd w:id="14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 калий тыңайтқыш-нитроаммофоска (азофоска)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қышқылымен ыдырату арқылы алынған нитроаммофоска (азофоска) 1:1:1 (16:16:16:)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азот-фосфор-калийлі-нитроаммофоска (азофоска) NPК-тыңайтқыш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Нитроаммофоска. 16:16:16 маркалы кешенді минералды азот-фосфор-калийлі тыңайтқыш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NPК 16:16:16 маркалы нитроаммофоска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SiB маркасы (модификацияланған минералды тыңайтқыштар)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азот-фосфор-калийлі минералды тыңайтқыш (тукоқоспалар NPK)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P-14,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10:20:20 маркалы азот-фосфор-калийлі тыңайтқыш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13:19:19 маркалы азот-фосфор-калийлі тыңайтқыш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нитроаммофоска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азот-фосфор-калийлі тыңайтқыш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тыңайтқыш NPK-1 (диаммофоска)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23:13:8 маркалы нитроаммофоска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8:20:30 маркалы азот-фосфор-калийлі тыңайтқыш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P-14, K-23, S-1,7,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Ca-0,5, Mg-1</w:t>
            </w:r>
          </w:p>
          <w:bookmarkEnd w:id="15"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23:13:8 маркалы нитроаммофоска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P-23, K-8, S-1,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10:26:26 маркалы азот-фосфор-калийлі тыңайтқыш (диаммофоска)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түйіршікті құрамды нитроаммофоска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Ca-1, Mg-0,6</w:t>
            </w:r>
          </w:p>
          <w:bookmarkEnd w:id="1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азот-фосфор–калий-күкірті бар тыңайтқыш (NPSK тыңайтқыш)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N-4,0, Р2О5-9,6, К2О-8,0, SO3-12,0, СаО-10,2, MgO-0,5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азот-фосфор-күкірт бар тыңайтқыш А, Б, В маркалары (NPS-тыңайтқыш)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аммонийлі- 6,0, Р2О5-11,0, SO3-15,0, СаО-14,0; MgO-0,25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Фосфор-калийлі тыңайтқышы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(РК-тыңайтқыш) </w:t>
            </w:r>
          </w:p>
          <w:bookmarkEnd w:id="17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Р2О5-14, К2О-8,0,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СаО-13,2, MgO-0,45 </w:t>
            </w:r>
          </w:p>
          <w:bookmarkEnd w:id="1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Фосфор-калий-күкіртті тыңайтқышы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(РКS-тыңайтқыш)</w:t>
            </w:r>
          </w:p>
          <w:bookmarkEnd w:id="19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Р2О5-13,1, К2О-7,0,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SО3-7,0, СаО-13,3,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MgО-0,4</w:t>
            </w:r>
          </w:p>
          <w:bookmarkEnd w:id="2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Фосфор-күкіртті 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(РS-тыңайтқыш) </w:t>
            </w:r>
          </w:p>
          <w:bookmarkEnd w:id="21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Р2О5-11,0,SO3-10,0,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СаО-13,5, MgO-0,45</w:t>
            </w:r>
          </w:p>
          <w:bookmarkEnd w:id="2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 күкіртқұрамды тыңайтқыш, NP+S=20:20+14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азот-фосфор-күкірті бар кешенді тыңайтқыш 20:20 маркалы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азот-фосфор-күкірті бар кешенді тыңайтқыш 20:20 маркалы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азот-фосфор–күкірті бар кешенді тыңайтқыш,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(NP+S тыңайтқыш)</w:t>
            </w:r>
          </w:p>
          <w:bookmarkEnd w:id="23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фосфор күкірт құрамды тыңайтқыш, NP+S =16:20+12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Р-20,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азот-фосфор–күкірті бар кешенді тыңайтқыш, SiB маркасы (модификацияланған минералды тыңайтқыштар)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азот-фосфор–күкірті бар кешенді тыңайтқыш, SiB маркасы (модификацияланған минералды тыңайтқыштар)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P2O5 -24, СаО-14, Mg-0,5, SO3- 25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кешенді минералдық тыңайтқыш (NPK тыңайтқыш) 5:14:14 маркалы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P2O-14%, K2O-14%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-нитроаммофоска (азофоска), NPK-тыңайтқыш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P2O-14%, K2O-14%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-нитроаммофоска (азофоска), NPK-тыңайтқыш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P2O-13%, K2O-24%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(азофоска), NPK 20:10:10+S маркалы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P2O-10%, K2O-10%,S-4%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арнайы суда еритін моноаммонийфосфат</w:t>
            </w:r>
          </w:p>
        </w:tc>
        <w:tc>
          <w:tcPr>
            <w:tcW w:w="8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P-61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Азықтық моноаммонийфосфат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(МАР)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А, Б маркалы суда еритін кристалды моноаммонийфосфат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А, Б маркалы суда еритін кристалды моноаммонийфосфат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тазартылған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P2O-61%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Тыңайтатын диаммонийфосфат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P-47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Монокалий фосфат агрохимикаты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 фосфат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K2О-34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Монофосфат калий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P2O5-51,46-51,5, K2О-33,8-34,0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MKP (монокалий фосфат)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K2О-34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MKP (монокалий фосфат)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K2О-34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 фосфат тыңайтқышы NPK 0-52-34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P2O5-52,03 K2О-34,26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MKP тыңайтқыш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калийлі монофосфаты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K2О-34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"МЭРС" микробиотыңайқыш" құрамында микроэлементтері бар қоректендіретін ерітінділер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фитобайланыс Fe-2,5, фитобайланыс Mo-2,0, фитобайланыс Cu-1,0, фитобайланыс Zn-2,5, фитобайланыс Mn-1,0, фитобайланыс Сo-0,5, фитобайланыс B-0,5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YaraLivaCalcinit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тыңайтқышы (кальций нитраты)</w:t>
            </w:r>
          </w:p>
          <w:bookmarkEnd w:id="24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N-15,5, NH4-1,1,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NO3-14,4, CaO-26,5</w:t>
            </w:r>
          </w:p>
          <w:bookmarkEnd w:id="25"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Концентрленген кальций нитраты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CaO-32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Кальций нитраты (кальций селитрасы), А маркасы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N-14,9; CaO-27,0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Кальций нитраты (кальций селитрасы), Б маркасы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N-14,5; CaO-26,3; B-0,3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 селитрасы), В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N-13,9; K2O-3,0; CaO-26,0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 селитрасы), Г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N-12,0; CaO-23,8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Ca-18,8, NO3-14,4, NH3-1,1, CaO-26,3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селитрасы Haifa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тыңайтқышы </w:t>
            </w:r>
          </w:p>
          <w:bookmarkEnd w:id="26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NH4-3,3, NO3-4,9, Nкарб- 9,8, P2O5-18, K2O-18, MgO-3, SO3-5, B-0,025, Cu-0,01, Fe- 0,07, Mn-0,04,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Zn-0,025, Mo-0,004</w:t>
            </w:r>
          </w:p>
          <w:bookmarkEnd w:id="2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тыңайтқышы</w:t>
            </w:r>
          </w:p>
          <w:bookmarkEnd w:id="28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KristalonYellow 13-40-13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тыңайтқышы</w:t>
            </w:r>
          </w:p>
          <w:bookmarkEnd w:id="29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NH4- 8,6, NO3-4,4, P2O5-40, K2O-13, B-0,025, Cu-0,01, Fe-0,07, Mn-0,04, Zn-0,025, Mo-0,004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тыңайтқышы</w:t>
            </w:r>
          </w:p>
          <w:bookmarkEnd w:id="30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N-7, Nкарб-7,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P2O5-11, K2O-31, MgO-2,5, SO3-5, B-0,02, Cu-0,01, Fe-0,15, Mn-0,1, Zn-0,01,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Mo-0,002</w:t>
            </w:r>
          </w:p>
          <w:bookmarkEnd w:id="3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Kristalon Brown 3-11-38 микроэлементтері бар кешенді суда ерігіш NPK тыңайтқышытары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(кристалон қоңыр)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Rexolin D12 темір хелаты DTPA тыңайтқышы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Tera Rexolin D12 темір хелаты DTPA тыңайтқышы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Q40 темір хелаты EDDHA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Q40 темір хелаты EDDHA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микроэлементтік хелатты тыңайтқыштар Ультрамаг "хелат Fe-13"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Zn15 мырыш хелаты EDTA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Zn15 мырыш хелаты EDTA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микроэлементтік хелатты тыңайтқыштар Ультрамаг "хелат Zn-15"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Mn13 марганец хелаты EDTA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Mn13 марганец хелаты EDTA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микроэлементтік хелатты тыңайтқыштар Ультрамаг "хелат Mn-13"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Cu15, мыс хелаты EDTA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Cu15, мыс хелаты EDTA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микроэлементтік хелатты тыңайтқыштар Ультрамаг "хелат Cu-15"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Ca10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Ca10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Stopit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Са-12+адьюванттар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APN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APN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ABC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ABC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Tenso Coctail тыңайтқышы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B-0,52, Cu-0,53, Fe-3,8, Mn-2,57, Zn-0,53, Mo-0,13,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CaO-3,6</w:t>
            </w:r>
          </w:p>
          <w:bookmarkEnd w:id="32"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Tera Tenso Coctail тыңайтқышы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B-0,52, Cu-0,53, Fe-3,8, Mn-2,57, Zn-0,53, Mo-0,13,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CaO-3,6</w:t>
            </w:r>
          </w:p>
          <w:bookmarkEnd w:id="3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Brassitrel тыңайтқышы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MgO-8,3, SО3-28,75, B-8,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Vn-7, Mo-0,4 </w:t>
            </w:r>
          </w:p>
          <w:bookmarkEnd w:id="3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agriphos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P205-29,1, K20-6,4,Cu-1,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Fe-0,3, Mn-1,4, Zn-1</w:t>
            </w:r>
          </w:p>
          <w:bookmarkEnd w:id="3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KOMBIPHOS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P205-29,7, K20-5,1, MgO-4,5, Mn-0,7, Zn-0,34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SUPER FK 30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Mantrac Pro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7-сулы күкірт қышқылды магний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MgO-16,4, S-12,9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(Krista MgS)</w:t>
            </w:r>
          </w:p>
          <w:bookmarkEnd w:id="36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(Yara Tera Krista MgS)</w:t>
            </w:r>
          </w:p>
          <w:bookmarkEnd w:id="37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Магний сульфаты (күкіртқышқылды магний),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маркасы</w:t>
            </w:r>
          </w:p>
          <w:bookmarkEnd w:id="38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MgO-29,7; S-23,5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Магний сульфаты (күкіртқышқылды магний),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маркасы</w:t>
            </w:r>
          </w:p>
          <w:bookmarkEnd w:id="39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MgO-28,1; S-22,4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Магний сульфаты (күкіртқышқылды магний),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маркасы</w:t>
            </w:r>
          </w:p>
          <w:bookmarkEnd w:id="40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MgO-16,9;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MgSO4 7H2O-98,0-98,2;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SO3-13,0</w:t>
            </w:r>
          </w:p>
          <w:bookmarkEnd w:id="4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K Plus (калий нитраты)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- 46,3</w:t>
            </w:r>
          </w:p>
          <w:bookmarkEnd w:id="42"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K Plus (калий нитраты)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- 46,3</w:t>
            </w:r>
          </w:p>
          <w:bookmarkEnd w:id="4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Азотқышқылды калий (калий нитраты)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Азотқышқылды калий (калий нитраты)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нитраты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Multi-K GG калий селитрасы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K2O-46,2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калийлі селитра СХ маркасы (калий нитраты)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N-13,9, K2O - 46,7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MAG (магний нитраты)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N-3-11, NO3-11,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MgO-15</w:t>
            </w:r>
          </w:p>
          <w:bookmarkEnd w:id="44"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MAG (магний нитраты)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N-3-11, NO3-11,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MgO-15</w:t>
            </w:r>
          </w:p>
          <w:bookmarkEnd w:id="4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нитраты (магний селитрасы)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N-11,1; MgO-15,5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6-сулы азотқышқылды магний (магний селитрасы)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MgO-15,5; N-11,1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BlackJak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қышқыл -19-21, фульвоқышқылы-3-5, ульминді қышқыл және гумин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foliar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аминқышқылы-9,3,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N-2,1, B-0,02, Zn-0,07, Mn-0,04</w:t>
            </w:r>
          </w:p>
          <w:bookmarkEnd w:id="4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Terra-Sorb complex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еркін аминқышқылы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N-5,5, B-1,5, Zn-0,1, Mn-0,1, Fe-1,0, Mg-0,8, Mo-0,001</w:t>
            </w:r>
          </w:p>
          <w:bookmarkEnd w:id="4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P2О5-3, K2О-3,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балдырларының экстракты</w:t>
            </w:r>
          </w:p>
          <w:bookmarkEnd w:id="4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Complex 12-11-18 хлорсыз кешенді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Биостим органо-минералды тыңайтқышы "Старт"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аминқышқылы-5,5, полисахаридтер-7,0,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N-4,5, Р2О5-5,0,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К2О- 2,5, MgO-1,0,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Fe-0,2, Mn-0,2, Zn-0,2, Cu-0,1, B-0,1, Mo-0,01</w:t>
            </w:r>
          </w:p>
          <w:bookmarkEnd w:id="4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Биостим органо-минералды тыңайтқышы "Универсал"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аминқышқылы-10,0,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N-6,0, К2О-3,0, SO3- 5,0</w:t>
            </w:r>
          </w:p>
          <w:bookmarkEnd w:id="5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Биостим органо-минералды тыңайтқышы "Рост"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аминқышқылы-4,0,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N-4,0, Р2О5-10,0,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SO3- 1,0, MgO-2,0,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Fe-0,4, Mn-0,2, Zn-0,2,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B-0,1</w:t>
            </w:r>
          </w:p>
          <w:bookmarkEnd w:id="5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Биостим органо-минералды тыңайтқышы "Зерновой" маркасы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аминқышқылы-7,0,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N-5,5, Р2О5-4,5,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К2О- 4,0, SO3-2,0,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MgO-2,0, Fe-0,3, Mn-0,7, Zn-0,6, Cu-0,4, B-0,2,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Mo-0,02, Co-0,02</w:t>
            </w:r>
          </w:p>
          <w:bookmarkEnd w:id="5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Биостим органо-минералды тыңайтқышы "Масличный" маркасы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аминқышқылы-6,0,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N-1,2, SO3-8,0,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MgO-3,0, Fe-0,2, Mn-1,0, Zn-0,2, Cu-0,1, B-0,7, Mo-0,04, Co-0,02</w:t>
            </w:r>
          </w:p>
          <w:bookmarkEnd w:id="5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Биостим органо-минералды тыңайтқышы "Свекла" маркасы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аминқышқылы-6,0,N-3,5, SO3-2,0,MgO-2,5, Fe-0,03,Mn-1,2, Zn-0,5, Cu-0,03, B-0,5, Mo-0,02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6:14:35+2MgO+МЭ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K-35+2MgO+MЭ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12:8:31+2MgO+МЭ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K-31+2MgO+MЭ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13:40:13+МЭ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15:15:30+1,5MgO+МЭ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K-30+1,5MgO+MЭ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18:18:18+3MgO+МЭ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K-18+3MgO+MЭ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20:20:20+МЭ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Mo-1, Zn-1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 Zn-0,75, Mn-0,5,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B-0,1, Fe-0,1, Cu-0,1,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Mo-0,02, Co-0,01</w:t>
            </w:r>
          </w:p>
          <w:bookmarkEnd w:id="5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Cereal (Фертигрейн дәнді дақылдарға)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P-2, K-2, Mg-1,5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Oilseed (Фертигрейн майлы дақылдарға)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P-3, K-2, Mg-1,5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Текамин Райз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(TECAMIN RAIZ)</w:t>
            </w:r>
          </w:p>
          <w:bookmarkEnd w:id="55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N-5,5, K2O-1,0,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Fe-0,5,Mn-0,3, Zn-0,15,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Cu-0,05</w:t>
            </w:r>
          </w:p>
          <w:bookmarkEnd w:id="5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(TECAMIN MAX)</w:t>
            </w:r>
          </w:p>
          <w:bookmarkEnd w:id="57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Текамин брикс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(TECAMIN BRIX)</w:t>
            </w:r>
          </w:p>
          <w:bookmarkEnd w:id="58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K-18, B-0,2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(TEKAMIN FLOWER)</w:t>
            </w:r>
          </w:p>
          <w:bookmarkEnd w:id="59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B-10, Mo-0,5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Р-1, К-1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1 476,8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 (AGRIFUL ANTISAL)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Са-10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 (TECNOKEL AMINO MIX)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Fe-3, Zn-0,7, Mn-0,7,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Cu-0,3, B-1,2, Mo-1,2</w:t>
            </w:r>
          </w:p>
          <w:bookmarkEnd w:id="6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 (TECHNOKEL Mix)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 Zn-0,6, Mn-3,3, Cu-0,3, B-0,7, Mo-0,1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мырыш (TECNOKEL AMINO Zn)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Марганец (TECNOKEL AMINO MN)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 (TECNOKEL Fe)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Fe-9,8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2 777,3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Молибден (TECNOKEL AMINO MO)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Мо-8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К/ТЕКНОКЕЛЬ КАЛИЙ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S/ТЕКНОКЕЛЬ СЕРА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S-65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P-30, K-20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PH (TECNOPHYT PH)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поли-гиброки-карбоқышқылы-20, N-2,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</w:t>
            </w:r>
          </w:p>
          <w:bookmarkEnd w:id="6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1 796,9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0,5 % B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АктиВейв (ActiWave)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К2O-8, B-0,02, C-12, Fe-0,5 (EDTA), Zn-0,08 (EDTA)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K2O-8, C-8, Fe - 0,02 (EDDHSA)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ТЕ (Kendal TE)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Cu-23, Mn-0,5, Zn-0,5, GEA 249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 (Boroplus)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 (Brexil Ca)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CaO-20, B-0,5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Брексил Комби (Brexil Combi) минералды тыңайтқышы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B-0,9, Cu-0,3, Fe-6,8,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Mn-2,6, Mo - 0,2, Zn-1,1</w:t>
            </w:r>
          </w:p>
          <w:bookmarkEnd w:id="6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Микс (Brexil Mix)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MgO-6, B-1,2, Cu-0,8,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Fe-0,6, Mn-0,7, Mo - 1,0, Zn-5</w:t>
            </w:r>
          </w:p>
          <w:bookmarkEnd w:id="6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Мульти (Brexil Multi)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MgO-8,5, B-0,5, Cu-0,8, Fe-4,0, Mn-4, Zn-1,5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Феррум (Brexil Fe)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Fe-10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Цинк (Brexil Zn)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Кальбит С (Calbit C)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тыңайтқышы</w:t>
            </w:r>
          </w:p>
          <w:bookmarkEnd w:id="64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(Kendal) минералды тыңайтқыш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К2O-15,5, C-3, GEA 249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13:40:13 минералды тыңайтқышы (Master 13:40:13)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N-13; Р205-40; К2O-13,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Cu-0,005, Fe-0,07, Mn-0,03, Zn-0,01</w:t>
            </w:r>
          </w:p>
          <w:bookmarkEnd w:id="6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15:5:30+2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Р205-5;К2O-30, MgO-2,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18:18:18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Р205-18; К2O-18, MgO-3, SO3- 6, B-0,02, Cu-0,005, Fe-0,07,Mn-0,03,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20:20:20 (Master 20:20:20)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N-20; Р205-20;К2O-20,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Cu-0,005, Fe-0,07, Mn-0,03, Zn-0,01</w:t>
            </w:r>
          </w:p>
          <w:bookmarkEnd w:id="6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3:11:38+4 (Master 3:11:38+4)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N-3; Р205-11; К2O-38, MgO-4, SO3- 25, B-0,02, Cu-0,005, Fe-0,07,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Mn-0,03, Zn-0,01</w:t>
            </w:r>
          </w:p>
          <w:bookmarkEnd w:id="6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3:37:37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N-3; Р205-37; К2O-37,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Cu-0,005, Fe-0,07, Mn-0,03, Zn-0,01</w:t>
            </w:r>
          </w:p>
          <w:bookmarkEnd w:id="6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10:54:10 (Plantafol 10:54:10)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N-10; Р205-54; К2O-10,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Cu-0,05, Fe-0,1, Mn-0,05, Zn-0,05</w:t>
            </w:r>
          </w:p>
          <w:bookmarkEnd w:id="6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20:20:20 (Plantafol 20:20:20)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N-20; Р205-20; К2O-20,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Cu-0,05, Fe-0,1, Mn-0,05, Zn-0,05</w:t>
            </w:r>
          </w:p>
          <w:bookmarkEnd w:id="7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30:10:10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(Plantafol 30:10:10)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тыңайтқышы</w:t>
            </w:r>
          </w:p>
          <w:bookmarkEnd w:id="71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N-30; Р205-15; К2O-45,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Cu-0,05, Fe-0,1, Mn-0,05, Zn-0,05</w:t>
            </w:r>
          </w:p>
          <w:bookmarkEnd w:id="7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5:15:45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(Plantafol 5:15:45)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тыңайтқышы</w:t>
            </w:r>
          </w:p>
          <w:bookmarkEnd w:id="73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N-5; Р205-10; К2O-10,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Cu-0,05, Fe-0,1, Mn-0,05, Zn-0,05</w:t>
            </w:r>
          </w:p>
          <w:bookmarkEnd w:id="7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Радифарм (Radifarm)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К2O-8, C-10, Zn-(EDTA)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Мегафол (Megafol)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К2O-8, C-9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 (Sweet)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Бенефит ПЗ (Benefit PZ)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C-10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4,8 (Ferrilene 4,8) минералды тыңайтқышы</w:t>
            </w:r>
          </w:p>
        </w:tc>
        <w:tc>
          <w:tcPr>
            <w:tcW w:w="8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(Ferrilene)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Триум (Ferrilene Trium)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 Mn-1, K2O-6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Control DMP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 (АМИДТІ АЗОТ), P2O5-17% (ФОСФОР ПЕНТОКСИДІ)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Амминосит 33% (Aminosit 33%)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аминқышқылы-33, жалпы N-9,8, органикалық зат-48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бақшалық" агрохимикаты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Р-16; К-31, MgO-2, Fe-0,4, Zn-0,1, B-0,5, Mn-0,7, Cu-0,01, Mo-0,005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жүзім" агрохимикаты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Р-40; К-25, MgO-2, B-2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Нутривант Плюс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дақылдарға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тыңайтқышы </w:t>
            </w:r>
          </w:p>
          <w:bookmarkEnd w:id="75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 К-19, MgO-2, Fe-0,05, Zn-0,2, B-0,1, Mn-0,2 , Cu-0,2, Mo-0,002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Нутривант Плюс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картофельный</w:t>
            </w:r>
          </w:p>
          <w:bookmarkEnd w:id="76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P-43; K-28, MgO-2,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Zn-0,2, B-0,5, Mn-0,2 </w:t>
            </w:r>
          </w:p>
          <w:bookmarkEnd w:id="7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Нутривант Плюс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Масличный минералды тыңайтқышы </w:t>
            </w:r>
          </w:p>
          <w:bookmarkEnd w:id="78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агрохимикаты сыра қайнатуға арналған арпа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жеміс" агрохимикаты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N-12; Р-5; К-27, CaO-8, Fe-0,1, Zn-0,1, B-0,1, Mn-0,1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рис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Р-46; К-30, MgO-2, B-0,2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қант қызылшасы агрохимикаты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Қызанақ агрохимикаты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Р-18; К-37, MgO-2, Fe-0,08, Zn-0,02, B-0,02, Mn-0,04, Cu-0,005, Mo-0,005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Нутривант Плюс Универсальный минералды тыңайтқышы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 К-19, MgO-3,S-2,4, Fe-0,2, Zn-0,052, B-0,02, Mn-0,0025, Cu-0,0025, Mo-0,0025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Мақта агрохимикаты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N-4; Р-24; К-32, MgO-2, Fe-0,01, Zn-0,05, B-1, Mn-0,05, Cu-0,025, Mo-0,001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Руткат (Rutkat)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P2O5 - 4, K2O-3, Fe-0,4, еркін аминқышқылы - 10, полисахаридтер-6,1, ауксиндер - 0,6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Фасфит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Боро-Н агрохимикаты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аминді N-3,7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Ультрамаг Бор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тыңайтқышы</w:t>
            </w:r>
          </w:p>
          <w:bookmarkEnd w:id="79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Фертикс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 маркасы, Б маркасы) агрохимикаты</w:t>
            </w:r>
          </w:p>
          <w:bookmarkEnd w:id="80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маркасы: N-15,38, MgO-2,04, SO3-4,62, Cu-0,95, Fe-0,78, Mn-1,13, Zn-1,1, Mo-0,01, Ti-0,02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маркасы: N-16,15,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MgO-1,92, SO3-2,02,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- 0,3, Fe - 0,35, Mn-0,68, Zn-0,6, Mo-0,01, Ti-0,02, B-0,6, Na2O-2,88</w:t>
            </w:r>
          </w:p>
          <w:bookmarkEnd w:id="8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Phoskraft Mn-Zn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тыңайтқышы </w:t>
            </w:r>
          </w:p>
          <w:bookmarkEnd w:id="82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P2O5-30, Mn-5, N-3, Zn-5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Bioenergy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С-23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Nitrokal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тыңайтқышы</w:t>
            </w:r>
          </w:p>
          <w:bookmarkEnd w:id="83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CaO-10, MgО-5, Mo-0,07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Super 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тыңайтқышы</w:t>
            </w:r>
          </w:p>
          <w:bookmarkEnd w:id="84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P2O5-5, K2O-40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BioStart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тыңайтқышы</w:t>
            </w:r>
          </w:p>
          <w:bookmarkEnd w:id="85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P2O5-30, Zn-7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Phoskraft MKP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тыңайтқышы</w:t>
            </w:r>
          </w:p>
          <w:bookmarkEnd w:id="86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P2O5-35, K2O-23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Curamin Foliar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тыңайтқышы</w:t>
            </w:r>
          </w:p>
          <w:bookmarkEnd w:id="87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Сu-3, аминқышқылы-42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Aminostim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тыңайтқышы</w:t>
            </w:r>
          </w:p>
          <w:bookmarkEnd w:id="88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C-75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Sprayfert 312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тыңайтқышы</w:t>
            </w:r>
          </w:p>
          <w:bookmarkEnd w:id="89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P2O5-9, K2O-18, Mn-0,1, Zn-0,1, B-0,05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Algamina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тыңайтқышы</w:t>
            </w:r>
          </w:p>
          <w:bookmarkEnd w:id="90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N-13, P2O5-8, K2O-21, MgO-2, Cu-0,08, Fe-0,2, Mn-0,01, Zn-0,01, С-17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Agrumax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тыңайтқышы</w:t>
            </w:r>
          </w:p>
          <w:bookmarkEnd w:id="91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P2O5-5, MgO-5, B-0,2, Fe-2, Mn-4, Zn-4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Phomazin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P2O5-30, Mn-5,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Hordisan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тыңайтқышы</w:t>
            </w:r>
          </w:p>
          <w:bookmarkEnd w:id="92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Cu-5,Mn-20, Zn-10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Thiokraft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P2O5-15, K2O-5, SO3-30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Vigilax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тыңайтқышы</w:t>
            </w:r>
          </w:p>
          <w:bookmarkEnd w:id="93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С-23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Fulvimax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Zn"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кешенді тыңайтқышы</w:t>
            </w:r>
          </w:p>
          <w:bookmarkEnd w:id="94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P2O5 - 33, Zn 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"Vittafos Cu"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тыңайтқышы</w:t>
            </w:r>
          </w:p>
          <w:bookmarkEnd w:id="95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- 11, P2O5 - 22, Cu - 4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"Vittafos Mn"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тыңайтқышы</w:t>
            </w:r>
          </w:p>
          <w:bookmarkEnd w:id="96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P2O5 - 30, Mn- 7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"Vittafos PK"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тыңайтқышы</w:t>
            </w:r>
          </w:p>
          <w:bookmarkEnd w:id="97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P2O5-30, K2O-20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маркалы Vittafos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тыңайтқышы</w:t>
            </w:r>
          </w:p>
          <w:bookmarkEnd w:id="98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N- 3, P2O5 - 27, K2O - 18, B - 0,01, Cu - 0,02, Mn - 0,02, Mo - 0,001, Zn - 0,02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Plus маркалыVittafos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тыңайтқышы</w:t>
            </w:r>
          </w:p>
          <w:bookmarkEnd w:id="99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P2O5 - 27, K2O - 6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"Trio"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- 3, MgO- 7, Zn- 2, Mo-0,05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"Molibor"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- 2, B - 5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"Polystim Global"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тыңайтқышы</w:t>
            </w:r>
          </w:p>
          <w:bookmarkEnd w:id="100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- 8, P2O5 - 11, К2О - 5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"Nematan"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аминқышқылы - 25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"Start-Up"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 C- 24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"Alginamin"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тыңайтқышы</w:t>
            </w:r>
          </w:p>
          <w:bookmarkEnd w:id="101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C - 9,5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"Ammasol"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N- 12, SO3 - 65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"Humika PLUS"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тыңайтқышы</w:t>
            </w:r>
          </w:p>
          <w:bookmarkEnd w:id="102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"Gemmastim"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тыңайтқышы</w:t>
            </w:r>
          </w:p>
          <w:bookmarkEnd w:id="103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- 5, Zn - 5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"Kalisol"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- 25, ЅО3- 42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"Boramin"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N- 0,5, B 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"Biostim"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С-3, аминқышқылы - 6%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 Kraft"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"Folixir"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N- 4, P2O5 - 8, K2O - 16,Mg - 2, B- 0,02, Cu - 0,05, Fe - 0,1, Mn - 0,05, Mo-0,005, Zn - 0,1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"Caramba"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C-11,4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"Calvelox"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"Cabamin"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N- 0,5, CaO - 12, B - 3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"Curadrip"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Сu-6,2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"Carmina"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 C-20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"Growcal"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CaO - 18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тыңайтқышы, маркасы:10-52-10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P2O5 -52, K2O – 10, B – 0,01, Cu – 0,01, Fe – 0,02, Mn – 0,01, Mo – 0,005, Zn - 0,01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тыңайтқышы, маркасы: 13-6-26+8 CaO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- 13, P2O5 -6, K2O – 26, CaO- 8, B – 0,01, Cu – 0,01, Fe – 0,02, Mn – 0,01, Mo – 0,005, Zn - 0,01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тыңайтқышы, маркасы: 15-5-30+2MgO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- 15, P2O5 -5, K2O – 30, MgO - 2, B – 0,01, Cu – 0,01, Fe – 0,02, Mn – 0,01, Mo – 0,005, Zn - 0,01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тыңайтқышы, маркасы: 15-30-15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- 15, P2O5 -30, K2O – 15, B – 0,01, Cu – 0,01, Fe – 0,02, Mn – 0,01, Mo – 0,005, Zn - 0,01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тыңайтқышы, маркасы: 16-8-24+2MgO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- 16, P2O5 -8, K2O – 24, MgO - 2, B – 0,01, Cu – 0,01, Fe – 0,02, Mn – 0,01, Mo – 0,005, Zn - 0,01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тыңайтқышы, маркасы: 18-18-18+1MgO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- 18, P2O5 -18, K2O – 18, MgO - 1, B – 0,01, Cu – 0,01, Fe – 0,02, Mn – 0,01, Mo – 0,005, Zn - 0,01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тыңайтқышы, маркасы: 20-10-20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P2O5 -10, K2O – 20, B – 0,01, Cu – 0,01, Fe – 0,02, Mn – 0,01, Mo – 0,005, Zn - 0,01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тыңайтқышы, маркасы: 20-20-20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P2O5 -20, K2O – 20, B – 0,01, Cu – 0,01, Fe – 0,02, Mn – 0,01, Mo – 0,005, Zn - 0,01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тыңайтқышы, маркасы: 12-61-0 (MAP)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P2O5 -61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тыңайтқышы, маркасы: 18-44-0 (UP)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- 18, P2O5 -44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тыңайтқышы, маркасы: 0-52-34 (MKP)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P2O5 -52, K2O – 34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тыңайтқышы, маркасы: 13-0-46 (NOP)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K2O -46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тыңайтқышы, маркасы: 0-0-51 (SOP)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-51, SO3-47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тыңайтқышы, маркасы: 15-0-0 + 27 CaO (CN)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CaO-27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тыңайтқышы, маркасы: 11-0-0 + 15 MgO (MN)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MgO-15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тыңайтқышы, маркасы "Magnesium Sulphate"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МgО-16, SО3-32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тыңайтқышы, маркасы: 0-60-20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60, K2O 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тыңайтқышы, маркасы: 0-0-61 (KCl)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-61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тыңайтқышы, маркасы 8-20-30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- 8, P2O5 -20, K2O – 30, B – 0,01, Cu – 0,01, Fe – 0,02, Mn – 0,01, Mo – 0,005, Zn - 0,01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тыңайтқышы, маркасы 3-5-55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P2O5 -5, K2O – 55, B – 0,01, Cu – 0,01, Fe – 0,02, Mn – 0,01, Mo – 0,005, Zn - 0,01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тыңайтқышы, маркасы 3-8-42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P2O5 -8, K2O – 42, B – 0,01, Cu – 0,01, Fe – 0,02, Mn – 0,01, Mo – 0,005, Zn - 0,01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тыңайтқышы, маркасы 0-40-40+Micro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P2O5 -40, K2O – 40, B – 0,01, Cu – 0,01, Fe – 0,02, Mn – 0,01, Mo – 0,005, Zn - 0,01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"Fosiram"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P2O5 - 35, K2O - 20, MgO-3,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- 12</w:t>
            </w:r>
          </w:p>
          <w:bookmarkEnd w:id="10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"Etidot 67"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- 21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"Ferromax"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Fe - 6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"Ferrovit"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Fe - 9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"Micrall"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MgO-9, B-0,5, Cu-1,5, Fe-4, Mn-4, Mo-0,1, Zn-1,5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"Growbor"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В - 17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"Microlan"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Mn-0,5, Zn-0,5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"Sancrop"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C-26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"Nutrimic Plus"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тыңайтқышы</w:t>
            </w:r>
          </w:p>
          <w:bookmarkEnd w:id="105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P2O5-5, K2O -5, MgO-3,5, B-0,1, Fe-3, Mn-4, Zn-6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"Vittaspray"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тыңайтқышы</w:t>
            </w:r>
          </w:p>
          <w:bookmarkEnd w:id="106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P2O5-10, K2O -20, CaO-1,5, MgO-1,5, B-1,5, Cu-0,5, Fe-0,1, Mn-0,5, Mo-0,2, Zn-4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Калий маркасы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K2O-15,2, P2O5-6,6,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N-6,6, нитратты N-2,5, SO3-4,6, Mn-0,33, Cu-0,12, Zn-0,07, Fe-0,07, Mo-0,07, B-0,01, Se-0,003, Co-0,001</w:t>
            </w:r>
          </w:p>
          <w:bookmarkEnd w:id="10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Мыс маркасы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Азот маркасы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K2O-4,11, P2O5-2,47, SO3-2,33, MgO-0,48, Zn-0,27, Cu-0,14, Mo-0,07, Fe-0,04, B-0,03, Mn-0,02, Se-0,03, Co-0,01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Мырыш маркасы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SO3-4,88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Изагри-М, Бор маркасы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Фосфор маркасы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P2O5-27,7, N-9,7,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K2O-6,8, MgO-0,27,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SO3-0,53, Zn-0,4,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Cu-0,13, Fe-0,16, Mn-0,08, B-0,23, Mo-0,08, Co-0,02,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аминқышқылы-2,0</w:t>
            </w:r>
          </w:p>
          <w:bookmarkEnd w:id="10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Вита маркасы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Zn-2,51, Cu-1,92, Mn-0,37, Mo-0,22, B-0,16,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Fe-0,4, Co-0,11, Ni-0,006, N-3,2, K2O-0,06, SO3-9,34, MgO-2,28, аминқышқылы-15,0</w:t>
            </w:r>
          </w:p>
          <w:bookmarkEnd w:id="10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Изагри-М, Форс Рост маркасы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Zn-3,36, Cu-3,76,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Mn-0,37, Fe-0,54, MgO-2,37, SO3-15,2, Co-0,23, Li-0,06, Ni-0,002, аминқышқылы-15,0</w:t>
            </w:r>
          </w:p>
          <w:bookmarkEnd w:id="11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Форс питание марка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N-6,9, P2O5-0,55, K2O-3,58, Mo-0,67, B-0,57,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Cr-0,12, V-0,09, Se-0,02</w:t>
            </w:r>
          </w:p>
          <w:bookmarkEnd w:id="11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 (Нутрисид)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Cu-0,7, Mn-0,5, Zn-1,7, N-3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2 206 000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N-11, P-48, Mn-0,1, Fe-0,6,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</w:t>
            </w:r>
          </w:p>
          <w:bookmarkEnd w:id="11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Аминокат 10%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(белсенді) аминқышқылы-10%, барлығы N-3, с.і. аммонийлі-0,6, нитратты-0,7, ограникалық 1,7, P2O5-1, K2O-1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АТЛАНТЕ ПЛЮС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(Р и К калий фосфиті түрінде-КН2РО3), салицил қышқылы, бетаиндер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КЕЛИК К-SI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хелатты-15, Si2O-10 хелаттаушы агент EDTA-2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"Белый жемчуг" сұйық гуминді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зат-46,5, гумин қышқылы-38,9, фульвоқышқылы-7,6, N-0,014, P2O5-1,67, K2O-2,98, Fe-31,2, CaO-56,7, MgO-67,1, Co-0,051, Zn-0,23, Cu-0,30, Mn-31,4, Mo-0,10, Si2O-63,1, құрғақ қалдық – 8,4, күл – 5,58, pH-7,2 бірлік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"Волски Моноформы" сұйық микротыңайтқышы, "Волски Моно-Сера" маркасы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SO3-72, MgO-2,3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Моноформы" сұйық микротыңайтқышы, "Волски Моно-Бор"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Микрокомплекс" сұйық кешенді минералды тыңайтқыш "Микромак"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Cu: 0,61-3,55, Zn:0,52-3,11, В:0,18-0,61, Mn:0,18-0,49, Fe:0,19-0,49, Mo:0,27-1,14,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Со:0,18-0,31, Se: 0,004-0,012, Cr: 0,031-0,194, Ni:0,008-0,015, Li:0,044-0,129, V:0,034-0,158, N:0,3-4,4, P2О5:0,2-0,6, K2О:0,84-5,9, SО3:1,0-5,0, MgО:0,34-2,08</w:t>
            </w:r>
          </w:p>
          <w:bookmarkEnd w:id="11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Микрокомплекс" сұйық кешенді минералды тыңайтқыш "Микроэл"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0,04, N: 0,4, K2О: 0,03, SО3:5,7, MgО: 1,32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Микрокомплекс" сұйық кешенді минералды тыңайтқыш "Экомак"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"Страда" сұйық кешенді минералды тыңайтқыш, "Страда N"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Mn:0,05, Fe:0,03, Mo:0,05, Со:0,001, Se:0,001, N:27, P2О5:2, K2О:3, SО3:1,26, MgО: 0,15</w:t>
            </w:r>
          </w:p>
          <w:bookmarkEnd w:id="11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"Страда" сұйық кешенді минералды тыңайтқыш, "Страда Р" маркасы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Mn:0,05, Fe:0,07, Mo:0,05, Со:0,01, Se:0,002, N:5, P2О5:20, K2О:5, SО3:0,8, MgО:0,18</w:t>
            </w:r>
          </w:p>
          <w:bookmarkEnd w:id="11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Oligreen 18-18-18 маркалы тыңайтқыш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Oligreen 20-20-20 маркалы тыңайтқыш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Oligreen 15-30-15 маркалы тыңайтқыш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Oligreen 15-5-30 маркалы тыңайтқыш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Oligreen 13-40-13 маркалы тыңайтқыш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N:13 Р:40 К:13+ТЕ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Oligreen 13-5-40 маркалы тыңайтқыш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N:13 Р:5 К:40+ТЕ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18-18-18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20-20-20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15-30-15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SOP 0.0.51 (47)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К:51+47SO3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GREEN-GO 6.48.18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P-48, К-18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GREEN-GO 8.16.40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P-16, К-40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GREEN-GO 8.24.16 + 10 CaO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К-16, CaO-10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HYDROFERT 13.40.13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К-13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HYDROFERT 20.20.20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К-20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HYDROFERT 15.30.15 + 2MgO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P-30, К-15, MgO-2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NANOVIT тыңайтқыштары: Моно Бор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(В-10,95; аминқышқылдары – 1,5; моносахаридтер – 0,00368; фитогормондар – 0,00042)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NANOVIT тыңайтқыштары: Моно Марганец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Mn-10,84; N- 2,66; SO3-4,41; аминқышқылдары – 1,39; органикалық қышқылдар – 7,20; моносахаридтер – 0,00329; фитогормондар – 0,00038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NANOVIT тыңайтқыштары: Моно мыс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5,40; SO3 – 2,66; Cu – 5,65; аминқышқылдары – 2,68; органикалық қышқылдар – 6,20; моносахаридтер – 0,00397; фитогормондар – 0,00045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NANOVIT тыңайтқыштары: Микро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3,98; MgO – 4,53; SO3 – 3,91; Cu – 0,51; В – 0,51; Fe – 0,60; Mn- 0,94; Zn – 0,50; аминқышқылдары – 5,19; органикалық қышқылдар – 5,30; моносахаридтер – 0,00379; фитогормондар – 0,00043; гуминқышқылдары – 0,25, фульвоқышқылдары – 0,045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NANOVIT тыңайтқыштары: Макро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11,1; Р2О5 – 4,03; К2О – 6,47; SO3 – 0,02; Cu – 0,01; В – 0,02; Fe – 0,02; Mn – 0,01; Zn – 0,01; аминқышқылдары – 3,0 %; органиқалық қышқылдар – 0,7; моносахаридтер – 0,00388; фитогормондар – 0,00044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NANOVIT тыңайтқыштары: Супер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10,0; К2О – 5,0; MgO – 2,46; SO3 – 0,35; Cu – 0,37; В – 0,37; Fe – 0,07; Mn – 0,04; Zn – 0,21; Мо – 0,002; аминқышқылдары – 2,86; органиқалық қышқылдар – 2,30; моносахаридтер – 0,00403; фитогормондар – 0,00046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NANOVIT тыңайтқыштары: Моно Мырыш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– 7,67; N – 5,41; SО3 – 3,61; аминокислоты – 2,78; органические кислоты – 8,35; моносахариды – 0,00385; фитогормоны – 0,00044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NANOVIT тыңайтқыштары: Кальцийлі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8,86, MgO – 0,71; SO3 – 0,77; СаО – 15,0; Cu-0,02; В – 0,04; Fe – 0,21; Mn - 0,11; Zn – 0,02; аминқыщқылдары – 0,78; органикалық қышқылдар – 0,10; моносахаридтер – 0,00347; фитогормондар – 0,0004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NANOVIT тыңайтқыштары: Фосфорлы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4,53, Р2О5 – 30,00; В – 0,51; Zn – 0,51; SO3 – 0,25; аминқышқылдары – 0,08; органикалық қышқылдар – 4,5; моносахаридтер – 0,00365; фитогормондар – 0,00042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NANOVIT тыңайтқыштары: Молибденді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3,34, SO3 – 0,25; В – 0,50; Мо – 3,00; Zn – 0,50; аминқышқылдары – 4,26; органикалық қышқылдар – 16,5; моносахаридтер – 0,00417; фитогормондар – 0,00048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NANOVIT АМИНО МАКС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N-1,7, MgO – 0,1; SO3 – 0,08; Cu-0,015; В – 0,01; Fe – 0,01; Mn- 0,02; Мо – 0,006; Zn – 0,02; Р2О5 –1,0; К2О–1,1, Si-0,004; Co – 0,004; аминқышқылдары – 35,0; моносахаридтер – 0,1; фитогормондар – 0,012;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NANOVIT ТЕРРА тыңайтқыштары, 3:18:18 маркалы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3,0, Р2О5 – 18,0; К2О –18,0; MgO–0,015; SO3 – 0,015; В – 0,022; Cu – 0,038; Fe – 0,07; Mn – 0,03; Мо – 0,015; Zn – 0,015; Si–0,015; Co – 0,0015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NANOVIT ТЕРРА тыңайтқыштары, 5:20:5 маркалы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5,0, Р2О5 – 20,0; К2О –5,0; MgO–0,01; SO3 – 0,01; В – 0,02; Cu – 0,04; Fe – 0,07; Mn – 0,035; Мо – 0,01; Zn – 0,01; Si–0,01; Co – 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NANOVIT ТЕРРА тыңайтқыштары, 9:18:9 маркалы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9,0, Р2О5 – 18,0; К2О –9,0; MgO–0,012; SO3 – 0,012; В – 0,018; Cu – 0,04; Fe – 0,065; Mn – 0,028; Мо–0,012; Zn – 0,012; Si–0,012; Co – 0,0012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пшеница"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P2O5-40, K2O-5,48, B-4,5, Zn-14,6, Mo-0,5, MgO-6,56, Mn-21,1, Fe-14, S-7,95, Cu-7,6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B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N-4,05, B-10,2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универсальный"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N-2,33, P2O5-20,3, K2O-13,7, B-5,1, Zn-5,6, Mo-0,06, Co-0,01, MgO-8,2, Mn-8,13, Fe-1,0, Cu-1,6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Zn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подсолнечник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N-1,2, MgO-8,36, Mn-7,0, S-10,7, Mo-4,0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бобовые вегетация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N-5,51, P2O5-20,2, K2O-13,7, B-3,4, Zn-1,7, S-6,8, Mo-0,2, Co-0,02, MgO-2,5, Mn-5,8, CaO-1,75, Fe-2,0, Cu-7,6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семена зерновых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N-2,73, Cu-5,4, Zn-5,3, Mo-1,3, Mn-2,43, CaO-3,41, Fe-3,85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гуминқышқылдары 12%, фульвоқышқылдар 2%, органикалық төмен молекулярлы қышқылдар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Rooter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P2O5-0,15, K2O-3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Leili 2000 Pro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P2O5-3, K2O -6, Fe-0,16, Mn-0,4, Zn-0,12, Cu-0,8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Сиамино Про тыңайтқыш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-3, CaO-7, Mg-4,7, Fe-7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DOUBLE WIN тыңайтқыш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 -20, MgO-3, Fe-0,12, Mn-0,08, B-0,04, Zn-0,05, Cu-0,03, Mo-0,01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GUMIFULL PRO тыңайтқыш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P2O5-2, K2O -8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Master Green Ca тыңайтқыш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СаО-14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Комплекс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Бор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Мырыш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Калий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"Вымпел" (Vimpel ) органо-минералды тыңайтқыш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полиэтиленоксидтер – 77, гумин қышқылдарының шайылған тұздары – 30 г/л дейін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кешенді минералды тыңайтқышы, маркасы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"Оракул мультикешен" </w:t>
            </w:r>
          </w:p>
          <w:bookmarkEnd w:id="116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18, P2O5 – 0,66, K2O – 4,4, SO3 - 3,6, Cu – 0,8, Zn – 0,8, B – 0,6, Fe – 0,6, Mn – 0,6, Mo –0,012, Co – 0,005, колофермин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1 753,9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кешенді минералды тыңайтқышы, маркасы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 дәндерге арналған"</w:t>
            </w:r>
          </w:p>
          <w:bookmarkEnd w:id="117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2,0, P2O5 – 9,9, K2O – 6,5, SO3 – 5,7, Fe – 1,5, Mn – 1,5, Cu – 0,54, Zn – 0,54, B – 0,18, Mo – 0,04, Co – 0,001, колофермин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2 404,1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микротыңайтқыштары, Оракул бор колофермині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– 15,5 колофермин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(с.і. N – 6,0, колофермин – 28)</w:t>
            </w:r>
          </w:p>
          <w:bookmarkEnd w:id="11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микротыңайтқыштары, Оракул мырыш колофермині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– 12, колофермин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(с.і. N – 5,2, SO3 – 7,3, аминқышқылдары – 28,1)</w:t>
            </w:r>
          </w:p>
          <w:bookmarkEnd w:id="11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кешенді минералды тыңайтқышы, маркасы "Оракул күкірт актив"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– 7,6, колофермин (с.і. N – 11,5, Na2O – 19,7)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микротыңайтқыштары, маркасы Оракул мыс колофермині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– 10, колофермин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(с.і. N – 8,9, SO3 – 12,6, коламин – 20)</w:t>
            </w:r>
          </w:p>
          <w:bookmarkEnd w:id="12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микротыңайтқыштары, маркасы Оракул темір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колофермині</w:t>
            </w:r>
          </w:p>
          <w:bookmarkEnd w:id="121"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6,5, колофермин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(с.і. N – 7,3, SO3 – 9,3, аминқышқылдары – 8,9)</w:t>
            </w:r>
          </w:p>
          <w:bookmarkEnd w:id="12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микротыңайтқыштары, маркасы Оракул марганец колофермині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5, колофермин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(с.і. N – 3, SO3 – 7,5, аминқышқылдары – 13,9)</w:t>
            </w:r>
          </w:p>
          <w:bookmarkEnd w:id="12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микротыңайтқыштары, маркасы Оракул молибден колофермині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 – 13, колофермин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(с.і. N – 7,1, аминқышқылдары – 20,3)</w:t>
            </w:r>
          </w:p>
          <w:bookmarkEnd w:id="12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7 836,2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Librel Fe-Lo (темір хелаты 13%)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Fe-13,0-13,5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LibFer SP (натрий хелаты 6%)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Fe-5,8-6,0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K2O-22,5, MgO-2, Mn-0,15, B-1,3, Mo-0,001, Cu-0,15, Fe-0,02,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1 531,3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K2O-2, аминқышқылы -12,5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N-7,5, P2O5-10,7, SO3-4,0, Cu-1,77, Mn-1,1, Zn-1,79, Mo-0,36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Co-0,001, Zn-0,71, Mo-0,002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