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d237" w14:textId="a3bd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09 қарашадағы "Алматы облысының жер қатынастары басқармасы" мемлекеттік мекемесінің Ережесін бекіту туралы" № 496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2019 жылғы 4 қарашадағы № 478 қаулысы. Алматы облысы Әділет департаментінде 2019 жылы 5 қарашада № 5294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Алматы облысы әкімдігінің "Алматы облысының жер қатынастары басқармасы" мемлекеттік мекемесінің Ережесін бекіту туралы" 2015 жылғы 09 қарашадағы № 496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3602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20 қаңтарында "Әділет" ақпараттық-құқықтық жүйесінде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жер қатынастары басқармасы" мемлекеттік мекемесі Қазақстан Республикасының заңнамасында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Алматы облысы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Алматы облысы әкімдігінің интернет-ресурсында орналастыруды;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 күннен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облысы әкімінің орынбасары С. Бескемпіровке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