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8dad" w14:textId="a3c8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2018 жылғы 13 наурыздағы "Алматы облысының террористік тұрғыдан осал объектілерінің тізбесін бекіту туралы" № 113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26 қарашадағы № 528 қаулысы. Алматы облысы Әділет департаментінде 2019 жылы 28 қарашада № 5305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2018 жылғы 13 наурыздағы "Алматы облысының террористік тұрғыдан осал объектілерінің тізбесін бекіту туралы" № 113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5 сәуірінде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бірінші орынбасары Л. Тұрлашовқа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