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004b9" w14:textId="2e004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Талдықорған қалалық мәслихатының 2018 жылғы 27 желтоқсандағы "Талдықорған қаласының 2019-2021 жылдарға арналған бюджеті туралы" № 238 шешіміне өзгерістер енгізу туралы</w:t>
      </w:r>
    </w:p>
    <w:p>
      <w:pPr>
        <w:spacing w:after="0"/>
        <w:ind w:left="0"/>
        <w:jc w:val="both"/>
      </w:pPr>
      <w:r>
        <w:rPr>
          <w:rFonts w:ascii="Times New Roman"/>
          <w:b w:val="false"/>
          <w:i w:val="false"/>
          <w:color w:val="000000"/>
          <w:sz w:val="28"/>
        </w:rPr>
        <w:t>Алматы облысы Талдықорған қалалық мәслихатының 2019 жылғы 20 наурыздағы № 259 шешімі. Алматы облысы Әділет департаментінде 2019 жылы 2 сәуірде № 5088 болып тіркелді</w:t>
      </w:r>
    </w:p>
    <w:p>
      <w:pPr>
        <w:spacing w:after="0"/>
        <w:ind w:left="0"/>
        <w:jc w:val="both"/>
      </w:pPr>
      <w:bookmarkStart w:name="z7" w:id="0"/>
      <w:r>
        <w:rPr>
          <w:rFonts w:ascii="Times New Roman"/>
          <w:b w:val="false"/>
          <w:i w:val="false"/>
          <w:color w:val="000000"/>
          <w:sz w:val="28"/>
        </w:rPr>
        <w:t xml:space="preserve">
      2008 жылғы 4 желтоқсандағы Қазақстан Республикасының Бюджет кодексінің 104-бабының 4-тармағының </w:t>
      </w:r>
      <w:r>
        <w:rPr>
          <w:rFonts w:ascii="Times New Roman"/>
          <w:b w:val="false"/>
          <w:i w:val="false"/>
          <w:color w:val="000000"/>
          <w:sz w:val="28"/>
        </w:rPr>
        <w:t>5) тармақшасына</w:t>
      </w:r>
      <w:r>
        <w:rPr>
          <w:rFonts w:ascii="Times New Roman"/>
          <w:b w:val="false"/>
          <w:i w:val="false"/>
          <w:color w:val="000000"/>
          <w:sz w:val="28"/>
        </w:rPr>
        <w:t xml:space="preserve"> және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Талдықорған қалалық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Талдықорған қалалық мәслихатының "Талдықорған қаласының 2019-2021 жылдарға арналған бюджеті туралы" 2018 жылғы 27 желтоқсандағы № 238 (Нормативтік құқықтық актілерді мемлекеттік тіркеу тізілімінде </w:t>
      </w:r>
      <w:r>
        <w:rPr>
          <w:rFonts w:ascii="Times New Roman"/>
          <w:b w:val="false"/>
          <w:i w:val="false"/>
          <w:color w:val="000000"/>
          <w:sz w:val="28"/>
        </w:rPr>
        <w:t>№ 4995</w:t>
      </w:r>
      <w:r>
        <w:rPr>
          <w:rFonts w:ascii="Times New Roman"/>
          <w:b w:val="false"/>
          <w:i w:val="false"/>
          <w:color w:val="000000"/>
          <w:sz w:val="28"/>
        </w:rPr>
        <w:t xml:space="preserve"> тіркелген, 2019 жылдың 23 қаңтарында Қазақстан Республикасы Нормативтік құқықтық актілерінің эталондық бақылау банкінде жарияланған) шешіміне келесі өзгерістер енгізілсін:</w:t>
      </w:r>
    </w:p>
    <w:bookmarkEnd w:id="1"/>
    <w:bookmarkStart w:name="z9"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баяндалсын:</w:t>
      </w:r>
    </w:p>
    <w:bookmarkEnd w:id="2"/>
    <w:bookmarkStart w:name="z10" w:id="3"/>
    <w:p>
      <w:pPr>
        <w:spacing w:after="0"/>
        <w:ind w:left="0"/>
        <w:jc w:val="both"/>
      </w:pPr>
      <w:r>
        <w:rPr>
          <w:rFonts w:ascii="Times New Roman"/>
          <w:b w:val="false"/>
          <w:i w:val="false"/>
          <w:color w:val="000000"/>
          <w:sz w:val="28"/>
        </w:rPr>
        <w:t>
      "1. 2019-2021 жылдарға арналған қала бюджеті тиісінше осы шешімнің 1, 2, 3-қосымшаларына сәйкес, оның ішінде 2019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35785052 мың теңге, оның ішінде:</w:t>
      </w:r>
    </w:p>
    <w:bookmarkEnd w:id="4"/>
    <w:bookmarkStart w:name="z12" w:id="5"/>
    <w:p>
      <w:pPr>
        <w:spacing w:after="0"/>
        <w:ind w:left="0"/>
        <w:jc w:val="both"/>
      </w:pPr>
      <w:r>
        <w:rPr>
          <w:rFonts w:ascii="Times New Roman"/>
          <w:b w:val="false"/>
          <w:i w:val="false"/>
          <w:color w:val="000000"/>
          <w:sz w:val="28"/>
        </w:rPr>
        <w:t>
      салықтық түсімдер 11016227 мың теңге;</w:t>
      </w:r>
    </w:p>
    <w:bookmarkEnd w:id="5"/>
    <w:bookmarkStart w:name="z13" w:id="6"/>
    <w:p>
      <w:pPr>
        <w:spacing w:after="0"/>
        <w:ind w:left="0"/>
        <w:jc w:val="both"/>
      </w:pPr>
      <w:r>
        <w:rPr>
          <w:rFonts w:ascii="Times New Roman"/>
          <w:b w:val="false"/>
          <w:i w:val="false"/>
          <w:color w:val="000000"/>
          <w:sz w:val="28"/>
        </w:rPr>
        <w:t>
      салықтық емес түсімдер 609071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1391473 мың теңге;</w:t>
      </w:r>
    </w:p>
    <w:bookmarkEnd w:id="7"/>
    <w:bookmarkStart w:name="z15" w:id="8"/>
    <w:p>
      <w:pPr>
        <w:spacing w:after="0"/>
        <w:ind w:left="0"/>
        <w:jc w:val="both"/>
      </w:pPr>
      <w:r>
        <w:rPr>
          <w:rFonts w:ascii="Times New Roman"/>
          <w:b w:val="false"/>
          <w:i w:val="false"/>
          <w:color w:val="000000"/>
          <w:sz w:val="28"/>
        </w:rPr>
        <w:t>
      трансферттер түсімі 22768280 мың теңге, оның ішінде:</w:t>
      </w:r>
    </w:p>
    <w:bookmarkEnd w:id="8"/>
    <w:bookmarkStart w:name="z16" w:id="9"/>
    <w:p>
      <w:pPr>
        <w:spacing w:after="0"/>
        <w:ind w:left="0"/>
        <w:jc w:val="both"/>
      </w:pPr>
      <w:r>
        <w:rPr>
          <w:rFonts w:ascii="Times New Roman"/>
          <w:b w:val="false"/>
          <w:i w:val="false"/>
          <w:color w:val="000000"/>
          <w:sz w:val="28"/>
        </w:rPr>
        <w:t>
      ағымдағы нысаналы трансферттер 6171724 мың теңге;</w:t>
      </w:r>
    </w:p>
    <w:bookmarkEnd w:id="9"/>
    <w:bookmarkStart w:name="z17" w:id="10"/>
    <w:p>
      <w:pPr>
        <w:spacing w:after="0"/>
        <w:ind w:left="0"/>
        <w:jc w:val="both"/>
      </w:pPr>
      <w:r>
        <w:rPr>
          <w:rFonts w:ascii="Times New Roman"/>
          <w:b w:val="false"/>
          <w:i w:val="false"/>
          <w:color w:val="000000"/>
          <w:sz w:val="28"/>
        </w:rPr>
        <w:t xml:space="preserve">
      нысаналы даму трансферттері 5342586 мың теңге; </w:t>
      </w:r>
    </w:p>
    <w:bookmarkEnd w:id="10"/>
    <w:bookmarkStart w:name="z18" w:id="11"/>
    <w:p>
      <w:pPr>
        <w:spacing w:after="0"/>
        <w:ind w:left="0"/>
        <w:jc w:val="both"/>
      </w:pPr>
      <w:r>
        <w:rPr>
          <w:rFonts w:ascii="Times New Roman"/>
          <w:b w:val="false"/>
          <w:i w:val="false"/>
          <w:color w:val="000000"/>
          <w:sz w:val="28"/>
        </w:rPr>
        <w:t>
      субвенциялар 11253970 мың теңге;</w:t>
      </w:r>
    </w:p>
    <w:bookmarkEnd w:id="11"/>
    <w:bookmarkStart w:name="z19" w:id="12"/>
    <w:p>
      <w:pPr>
        <w:spacing w:after="0"/>
        <w:ind w:left="0"/>
        <w:jc w:val="both"/>
      </w:pPr>
      <w:r>
        <w:rPr>
          <w:rFonts w:ascii="Times New Roman"/>
          <w:b w:val="false"/>
          <w:i w:val="false"/>
          <w:color w:val="000000"/>
          <w:sz w:val="28"/>
        </w:rPr>
        <w:t>
      2) шығындар 33379938 мың теңге;</w:t>
      </w:r>
    </w:p>
    <w:bookmarkEnd w:id="12"/>
    <w:bookmarkStart w:name="z20" w:id="13"/>
    <w:p>
      <w:pPr>
        <w:spacing w:after="0"/>
        <w:ind w:left="0"/>
        <w:jc w:val="both"/>
      </w:pPr>
      <w:r>
        <w:rPr>
          <w:rFonts w:ascii="Times New Roman"/>
          <w:b w:val="false"/>
          <w:i w:val="false"/>
          <w:color w:val="000000"/>
          <w:sz w:val="28"/>
        </w:rPr>
        <w:t>
      3) таза бюджеттік кредиттеу 53177 мың теңге, оның ішінде:</w:t>
      </w:r>
    </w:p>
    <w:bookmarkEnd w:id="13"/>
    <w:bookmarkStart w:name="z21" w:id="14"/>
    <w:p>
      <w:pPr>
        <w:spacing w:after="0"/>
        <w:ind w:left="0"/>
        <w:jc w:val="both"/>
      </w:pPr>
      <w:r>
        <w:rPr>
          <w:rFonts w:ascii="Times New Roman"/>
          <w:b w:val="false"/>
          <w:i w:val="false"/>
          <w:color w:val="000000"/>
          <w:sz w:val="28"/>
        </w:rPr>
        <w:t>
      бюджеттік кредиттер 60600 мың теңге;</w:t>
      </w:r>
    </w:p>
    <w:bookmarkEnd w:id="14"/>
    <w:bookmarkStart w:name="z22" w:id="15"/>
    <w:p>
      <w:pPr>
        <w:spacing w:after="0"/>
        <w:ind w:left="0"/>
        <w:jc w:val="both"/>
      </w:pPr>
      <w:r>
        <w:rPr>
          <w:rFonts w:ascii="Times New Roman"/>
          <w:b w:val="false"/>
          <w:i w:val="false"/>
          <w:color w:val="000000"/>
          <w:sz w:val="28"/>
        </w:rPr>
        <w:t>
      бюджеттік кредиттерді өтеу 7423 мың теңге;</w:t>
      </w:r>
    </w:p>
    <w:bookmarkEnd w:id="15"/>
    <w:bookmarkStart w:name="z23" w:id="16"/>
    <w:p>
      <w:pPr>
        <w:spacing w:after="0"/>
        <w:ind w:left="0"/>
        <w:jc w:val="both"/>
      </w:pPr>
      <w:r>
        <w:rPr>
          <w:rFonts w:ascii="Times New Roman"/>
          <w:b w:val="false"/>
          <w:i w:val="false"/>
          <w:color w:val="000000"/>
          <w:sz w:val="28"/>
        </w:rPr>
        <w:t>
      4) қаржы активтерімен операциялар бойынша сальдо 2000000 мың теңге;</w:t>
      </w:r>
    </w:p>
    <w:bookmarkEnd w:id="16"/>
    <w:bookmarkStart w:name="z24" w:id="17"/>
    <w:p>
      <w:pPr>
        <w:spacing w:after="0"/>
        <w:ind w:left="0"/>
        <w:jc w:val="both"/>
      </w:pPr>
      <w:r>
        <w:rPr>
          <w:rFonts w:ascii="Times New Roman"/>
          <w:b w:val="false"/>
          <w:i w:val="false"/>
          <w:color w:val="000000"/>
          <w:sz w:val="28"/>
        </w:rPr>
        <w:t xml:space="preserve">
      5) бюджет тапшылығы (профициті) 351937 мың теңге; </w:t>
      </w:r>
    </w:p>
    <w:bookmarkEnd w:id="17"/>
    <w:bookmarkStart w:name="z25" w:id="18"/>
    <w:p>
      <w:pPr>
        <w:spacing w:after="0"/>
        <w:ind w:left="0"/>
        <w:jc w:val="both"/>
      </w:pPr>
      <w:r>
        <w:rPr>
          <w:rFonts w:ascii="Times New Roman"/>
          <w:b w:val="false"/>
          <w:i w:val="false"/>
          <w:color w:val="000000"/>
          <w:sz w:val="28"/>
        </w:rPr>
        <w:t>
      6) бюджет тапшылығын қаржыландыру (профицитін пайдалану) (-) 351937 мың теңге.".</w:t>
      </w:r>
    </w:p>
    <w:bookmarkEnd w:id="18"/>
    <w:bookmarkStart w:name="z26" w:id="19"/>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19"/>
    <w:bookmarkStart w:name="z27" w:id="20"/>
    <w:p>
      <w:pPr>
        <w:spacing w:after="0"/>
        <w:ind w:left="0"/>
        <w:jc w:val="both"/>
      </w:pPr>
      <w:r>
        <w:rPr>
          <w:rFonts w:ascii="Times New Roman"/>
          <w:b w:val="false"/>
          <w:i w:val="false"/>
          <w:color w:val="000000"/>
          <w:sz w:val="28"/>
        </w:rPr>
        <w:t>
      3. Осы шешімнің орындалуын бақылау "Экономика, қаржы мәселелері және бюджет жөніндегі" Талдықорған қалалық мәслихатының тұрақты комиссиясына жүктелсін.</w:t>
      </w:r>
    </w:p>
    <w:bookmarkEnd w:id="20"/>
    <w:bookmarkStart w:name="z28" w:id="21"/>
    <w:p>
      <w:pPr>
        <w:spacing w:after="0"/>
        <w:ind w:left="0"/>
        <w:jc w:val="both"/>
      </w:pPr>
      <w:r>
        <w:rPr>
          <w:rFonts w:ascii="Times New Roman"/>
          <w:b w:val="false"/>
          <w:i w:val="false"/>
          <w:color w:val="000000"/>
          <w:sz w:val="28"/>
        </w:rPr>
        <w:t>
      4. Осы шешім 2019 жылдың 1 қаңтарынан бастап қолданысқа енгізіледі.</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Талдықорған қалалық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Бұлдыбаев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8702"/>
        <w:gridCol w:w="5343"/>
      </w:tblGrid>
      <w:tr>
        <w:trPr>
          <w:trHeight w:val="30" w:hRule="atLeast"/>
        </w:trPr>
        <w:tc>
          <w:tcPr>
            <w:tcW w:w="870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3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Талдықорған қалалық мәслихатының</w:t>
            </w:r>
            <w:r>
              <w:rPr>
                <w:rFonts w:ascii="Times New Roman"/>
                <w:b w:val="false"/>
                <w:i w:val="false"/>
                <w:color w:val="000000"/>
                <w:sz w:val="20"/>
              </w:rPr>
              <w:t xml:space="preserve"> 2019 жылғы "20" наурыздағы</w:t>
            </w:r>
            <w:r>
              <w:rPr>
                <w:rFonts w:ascii="Times New Roman"/>
                <w:b w:val="false"/>
                <w:i w:val="false"/>
                <w:color w:val="000000"/>
                <w:sz w:val="20"/>
              </w:rPr>
              <w:t xml:space="preserve"> "Талдықорған қалалық мәслихатының</w:t>
            </w:r>
            <w:r>
              <w:rPr>
                <w:rFonts w:ascii="Times New Roman"/>
                <w:b w:val="false"/>
                <w:i w:val="false"/>
                <w:color w:val="000000"/>
                <w:sz w:val="20"/>
              </w:rPr>
              <w:t xml:space="preserve"> 2018 жылғы 27 желтоқсандағы</w:t>
            </w:r>
            <w:r>
              <w:rPr>
                <w:rFonts w:ascii="Times New Roman"/>
                <w:b w:val="false"/>
                <w:i w:val="false"/>
                <w:color w:val="000000"/>
                <w:sz w:val="20"/>
              </w:rPr>
              <w:t xml:space="preserve"> "Талдықорған қаласының</w:t>
            </w:r>
            <w:r>
              <w:rPr>
                <w:rFonts w:ascii="Times New Roman"/>
                <w:b w:val="false"/>
                <w:i w:val="false"/>
                <w:color w:val="000000"/>
                <w:sz w:val="20"/>
              </w:rPr>
              <w:t xml:space="preserve"> 2019-2021 жылдарға арналған бюджеті</w:t>
            </w:r>
            <w:r>
              <w:rPr>
                <w:rFonts w:ascii="Times New Roman"/>
                <w:b w:val="false"/>
                <w:i w:val="false"/>
                <w:color w:val="000000"/>
                <w:sz w:val="20"/>
              </w:rPr>
              <w:t xml:space="preserve"> туралы" № 238 шешіміне өзгерістер</w:t>
            </w:r>
            <w:r>
              <w:rPr>
                <w:rFonts w:ascii="Times New Roman"/>
                <w:b w:val="false"/>
                <w:i w:val="false"/>
                <w:color w:val="000000"/>
                <w:sz w:val="20"/>
              </w:rPr>
              <w:t xml:space="preserve"> енгізу туралы" № 259 шешіміне</w:t>
            </w:r>
            <w:r>
              <w:rPr>
                <w:rFonts w:ascii="Times New Roman"/>
                <w:b w:val="false"/>
                <w:i w:val="false"/>
                <w:color w:val="000000"/>
                <w:sz w:val="20"/>
              </w:rPr>
              <w:t xml:space="preserve"> қосымша</w:t>
            </w:r>
          </w:p>
        </w:tc>
      </w:tr>
      <w:tr>
        <w:trPr>
          <w:trHeight w:val="30" w:hRule="atLeast"/>
        </w:trPr>
        <w:tc>
          <w:tcPr>
            <w:tcW w:w="870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3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Талдықорған қалалық мәслихатының</w:t>
            </w:r>
            <w:r>
              <w:rPr>
                <w:rFonts w:ascii="Times New Roman"/>
                <w:b w:val="false"/>
                <w:i w:val="false"/>
                <w:color w:val="000000"/>
                <w:sz w:val="20"/>
              </w:rPr>
              <w:t xml:space="preserve"> 2018 жылғы "27" желтоқсандағы</w:t>
            </w:r>
            <w:r>
              <w:rPr>
                <w:rFonts w:ascii="Times New Roman"/>
                <w:b w:val="false"/>
                <w:i w:val="false"/>
                <w:color w:val="000000"/>
                <w:sz w:val="20"/>
              </w:rPr>
              <w:t xml:space="preserve"> "Талдықорған қаласының</w:t>
            </w:r>
            <w:r>
              <w:rPr>
                <w:rFonts w:ascii="Times New Roman"/>
                <w:b w:val="false"/>
                <w:i w:val="false"/>
                <w:color w:val="000000"/>
                <w:sz w:val="20"/>
              </w:rPr>
              <w:t xml:space="preserve"> 2019-2021 жылдарға арналған бюджеті</w:t>
            </w:r>
            <w:r>
              <w:rPr>
                <w:rFonts w:ascii="Times New Roman"/>
                <w:b w:val="false"/>
                <w:i w:val="false"/>
                <w:color w:val="000000"/>
                <w:sz w:val="20"/>
              </w:rPr>
              <w:t xml:space="preserve"> туралы" № 238 шешіміне</w:t>
            </w:r>
            <w:r>
              <w:rPr>
                <w:rFonts w:ascii="Times New Roman"/>
                <w:b w:val="false"/>
                <w:i w:val="false"/>
                <w:color w:val="000000"/>
                <w:sz w:val="20"/>
              </w:rPr>
              <w:t xml:space="preserve"> 1-қосымша</w:t>
            </w:r>
          </w:p>
        </w:tc>
      </w:tr>
    </w:tbl>
    <w:bookmarkStart w:name="z45" w:id="22"/>
    <w:p>
      <w:pPr>
        <w:spacing w:after="0"/>
        <w:ind w:left="0"/>
        <w:jc w:val="left"/>
      </w:pPr>
      <w:r>
        <w:rPr>
          <w:rFonts w:ascii="Times New Roman"/>
          <w:b/>
          <w:i w:val="false"/>
          <w:color w:val="000000"/>
        </w:rPr>
        <w:t xml:space="preserve">  2019 жылға арналған қала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671"/>
        <w:gridCol w:w="671"/>
        <w:gridCol w:w="7013"/>
        <w:gridCol w:w="327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2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23"/>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Сынып </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35785052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11016227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6059094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6059094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2804941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2804941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1557100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587800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856700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227592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146081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609071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69499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516609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516609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1391473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1314507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1314507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76966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22768281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алынатын трансферттер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22768280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22768280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6171724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5342586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11253970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563"/>
        <w:gridCol w:w="1188"/>
        <w:gridCol w:w="1188"/>
        <w:gridCol w:w="5737"/>
        <w:gridCol w:w="27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24"/>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24"/>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33379938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658536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407284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385345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362791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783090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779731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779731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779731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10686192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2162727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2162727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709567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1453160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7465634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7236161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6829838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406323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1057831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1057831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505187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2702206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363809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2230544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538505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538505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1692039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470127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514321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қаупі салдарынан қиын жағдайларға тап болған тәуекелдер тобындағы адамдарға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12731490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5791214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5102108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2919219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2182889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603781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465252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1115132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1069044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пайдалануды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пайдалануды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883874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5825144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5825144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512732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276341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5029424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67779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4623141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4306100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4306100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926496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3330869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317041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317041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296977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дамыту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 өзгеруіне байланысты азаматтық қызметшілердің жекелеген санаттарының, мемлекеттік бюджет қаражаты есебінен ұсталатын ұйымдар қызметкерлерінің жалақысын көтеруге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органдардың облыстық бюджеттен қарыздар бойынша сыйақылар мен өзге де төлемдердi төлеу бойынша борышына қызмет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107687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743"/>
        <w:gridCol w:w="1567"/>
        <w:gridCol w:w="1567"/>
        <w:gridCol w:w="4878"/>
        <w:gridCol w:w="239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2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25"/>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кредиттеу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53177</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60600</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60600</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60600</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60600</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1"/>
        <w:gridCol w:w="1641"/>
        <w:gridCol w:w="1641"/>
        <w:gridCol w:w="3010"/>
        <w:gridCol w:w="43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4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26"/>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26"/>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Сынып </w:t>
            </w:r>
          </w:p>
        </w:tc>
        <w:tc>
          <w:tcPr>
            <w:tcW w:w="0" w:type="auto"/>
            <w:vMerge/>
            <w:tcBorders>
              <w:top w:val="nil"/>
              <w:left w:val="single" w:color="cfcfcf" w:sz="5"/>
              <w:bottom w:val="single" w:color="cfcfcf" w:sz="5"/>
              <w:right w:val="single" w:color="cfcfcf" w:sz="5"/>
            </w:tcBorders>
          </w:tcP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7423</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7423</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7423</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7"/>
        <w:gridCol w:w="817"/>
        <w:gridCol w:w="1722"/>
        <w:gridCol w:w="1722"/>
        <w:gridCol w:w="3238"/>
        <w:gridCol w:w="353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2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27"/>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4"/>
        <w:gridCol w:w="1084"/>
        <w:gridCol w:w="1084"/>
        <w:gridCol w:w="4359"/>
        <w:gridCol w:w="46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4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2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28"/>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Сынып </w:t>
            </w:r>
          </w:p>
        </w:tc>
        <w:tc>
          <w:tcPr>
            <w:tcW w:w="0" w:type="auto"/>
            <w:vMerge/>
            <w:tcBorders>
              <w:top w:val="nil"/>
              <w:left w:val="single" w:color="cfcfcf" w:sz="5"/>
              <w:bottom w:val="single" w:color="cfcfcf" w:sz="5"/>
              <w:right w:val="single" w:color="cfcfcf" w:sz="5"/>
            </w:tcBorders>
          </w:tcP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Бюджеттің тапшылығы (профициті)</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351937</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Бюджеттің тапшылығын қаржыландыру (профицитті пайдалану)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-351937</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1821659</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1821659</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1821659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9"/>
        <w:gridCol w:w="882"/>
        <w:gridCol w:w="1859"/>
        <w:gridCol w:w="1859"/>
        <w:gridCol w:w="2515"/>
        <w:gridCol w:w="381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2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29"/>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2464396</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2464396</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2464396</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2464396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