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41af" w14:textId="31241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2018 жылғы 27 желтоқсандағы "Талдықорған қаласының ауылдық округтерінің 2019-2021 жылдарға арналған бюджеттері туралы" № 239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2019 жылғы 2 сәуірдегі № 271 шешімі. Алматы облысы Әділет департаментінде 2019 жылы 15 сәуірде № 5107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жылдың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қалалық мәслихатының "Талдықорған қаласының ауылдық округтерінің 2019-2021 жылдарға арналған бюджеттері туралы" 2018 жылғы 27 желтоқсандағы № 239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5017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23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Еркін ауылдық округінің бюджеті тиісінше осы шешімнің 1, 2 және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157398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20920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136478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72838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63640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165636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8238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8238 мың теңге.";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2019-2021 жылдарға арналған Өтенай ауылдық округінің бюджеті тиісінше осы шешімнің 4, 5 және 6-қосымшаларына сәйкес, оның ішінде 2019 жылға келесі көлемдерде бекітілсін: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125536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19613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105923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61876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44047 мың теңге;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148634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23098 мың теңге;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23098 мың теңге.".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Талдықорған қалалық мәслихатының "Экономика, қаржы мәселелері және бюджет жөніндегі" тұрақты комиссиясына жүктелсін.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Оңғарбаев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Бұлдыбаев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9"/>
        <w:gridCol w:w="5310"/>
      </w:tblGrid>
      <w:tr>
        <w:trPr>
          <w:trHeight w:val="30" w:hRule="atLeast"/>
        </w:trPr>
        <w:tc>
          <w:tcPr>
            <w:tcW w:w="8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"2"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239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271 шешіміне</w:t>
            </w:r>
          </w:p>
        </w:tc>
      </w:tr>
      <w:tr>
        <w:trPr>
          <w:trHeight w:val="30" w:hRule="atLeast"/>
        </w:trPr>
        <w:tc>
          <w:tcPr>
            <w:tcW w:w="8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239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5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Еркін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6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7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38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6"/>
        <w:gridCol w:w="5374"/>
      </w:tblGrid>
      <w:tr>
        <w:trPr>
          <w:trHeight w:val="30" w:hRule="atLeast"/>
        </w:trPr>
        <w:tc>
          <w:tcPr>
            <w:tcW w:w="8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"2"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239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271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  <w:tr>
        <w:trPr>
          <w:trHeight w:val="30" w:hRule="atLeast"/>
        </w:trPr>
        <w:tc>
          <w:tcPr>
            <w:tcW w:w="8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239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</w:tbl>
    <w:bookmarkStart w:name="z8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2019 жылға арналған Өтенай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- сауықтыру және спорттық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3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4"/>
        <w:gridCol w:w="41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44"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-23098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45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