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a939" w14:textId="5b5a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2018 жылғы 27 желтоқсандағы "Талдықорған қаласының ауылдық округтерінің 2019-2021 жылдарға арналған бюджеттері туралы" № 239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2019 жылғы 11 маусымдағы № 295 шешімі. Алматы облысы Әділет департаментінде 2019 жылы 17 маусымда № 5176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2019-2021 жылдарға арналған бюджеттері туралы" 2018 жылғы 27 желтоқсандағы № 239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Еркін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185396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20920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164476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100721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63755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193634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8238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8238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Өтенай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130081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19613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110468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66421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44047 мың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153179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23098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23098 мың теңге.".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0"/>
        <w:gridCol w:w="5460"/>
      </w:tblGrid>
      <w:tr>
        <w:trPr>
          <w:trHeight w:val="30" w:hRule="atLeast"/>
        </w:trPr>
        <w:tc>
          <w:tcPr>
            <w:tcW w:w="8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"___" 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239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6"/>
        <w:gridCol w:w="5434"/>
      </w:tblGrid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 " 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 шешіміне 2-қосымша</w:t>
            </w:r>
          </w:p>
        </w:tc>
      </w:tr>
      <w:tr>
        <w:trPr>
          <w:trHeight w:val="30" w:hRule="atLeast"/>
        </w:trPr>
        <w:tc>
          <w:tcPr>
            <w:tcW w:w="8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239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8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Өтенай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- сауықтыру және спорттық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