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d59a6" w14:textId="e6d59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Талдықорған қалалық мәслихатының 2018 жылғы 27 желтоқсандағы "Талдықорған қаласының ауылдық округтерінің 2019-2021 жылдарға арналған бюджеттері туралы" № 239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Талдықорған қалалық мәслихатының 2019 жылғы 18 қыркүйектегі № 321 шешімі. Алматы облысы Әділет департаментінде 2019 жылы 27 қыркүйекте № 5268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104-бабының 4-тармағының </w:t>
      </w:r>
      <w:r>
        <w:rPr>
          <w:rFonts w:ascii="Times New Roman"/>
          <w:b w:val="false"/>
          <w:i w:val="false"/>
          <w:color w:val="000000"/>
          <w:sz w:val="28"/>
        </w:rPr>
        <w:t>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жылдың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Талдықорған қалалық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Талдықорған қалалық мәслихатының "Талдықорған қаласының ауылдық округтерінің 2019-2021 жылдарға арналған бюджеттері туралы" 2018 жылғы 27 желтоқсандағы № 239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5017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2019 жылдың 23 қаңтарында Қазақстан Республикасы нормативтік құқықтық актілерінің эталондық бақылау банкінде жарияланған) шешіміне келесі өзгеріс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2019-2021 жылдарға арналған Еркін ауылдық округінің бюджеті тиісінше осы шешімнің 1, 2 және 3-қосымшаларына сәйкес, оның ішінде 2019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207 538 мың теңге, 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27 887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179 651 мың теңге, оның ішінде: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115 896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63 755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215 776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0 теңге; 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теңге; 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8 238 мың теңге; 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8 238 мың теңге.".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Талдықорған қалалық мәслихатының "Экономика, қаржы мәселелері және бюджет жөніндегі" тұрақты комиссиясына жүктелсін.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2019 жылғы 1 қаңтардан бастап қолданысқа енгізіледі.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төрағасы, Талдықорған қалалық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Ахажан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98"/>
        <w:gridCol w:w="5382"/>
      </w:tblGrid>
      <w:tr>
        <w:trPr>
          <w:trHeight w:val="30" w:hRule="atLeast"/>
        </w:trPr>
        <w:tc>
          <w:tcPr>
            <w:tcW w:w="86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қалалық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"18" қыркүйектегі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"Талдықорған қалалық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2018 жылғы 27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"Талдықорған қаласының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2019-2021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239 шешіміне өзгеріс енгізу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321 шешіміне 1-қосымша</w:t>
            </w:r>
          </w:p>
        </w:tc>
      </w:tr>
      <w:tr>
        <w:trPr>
          <w:trHeight w:val="30" w:hRule="atLeast"/>
        </w:trPr>
        <w:tc>
          <w:tcPr>
            <w:tcW w:w="86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қалалық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2018 жылғы 27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"Талдықорған қаласының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2019-2021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239 шешіміне 1-қосымша</w:t>
            </w:r>
          </w:p>
        </w:tc>
      </w:tr>
    </w:tbl>
    <w:bookmarkStart w:name="z4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Еркін ауылдық округінің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278"/>
        <w:gridCol w:w="1279"/>
        <w:gridCol w:w="3646"/>
        <w:gridCol w:w="481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8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0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179651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179651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9"/>
        <w:gridCol w:w="1299"/>
        <w:gridCol w:w="5807"/>
        <w:gridCol w:w="23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1"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215776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50181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50181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50181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49191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88237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88237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88237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86390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55757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55757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55757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0"/>
        <w:gridCol w:w="540"/>
        <w:gridCol w:w="540"/>
        <w:gridCol w:w="6549"/>
        <w:gridCol w:w="359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2"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58"/>
        <w:gridCol w:w="458"/>
        <w:gridCol w:w="458"/>
        <w:gridCol w:w="7422"/>
        <w:gridCol w:w="30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3"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3"/>
        <w:gridCol w:w="1224"/>
        <w:gridCol w:w="1224"/>
        <w:gridCol w:w="4921"/>
        <w:gridCol w:w="370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3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24"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(профициті)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-8238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Бюджеттің тапшылығын қаржыландыру (профицитті пайдалану) 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8238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8238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8238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89"/>
        <w:gridCol w:w="2377"/>
        <w:gridCol w:w="522"/>
        <w:gridCol w:w="522"/>
        <w:gridCol w:w="1716"/>
        <w:gridCol w:w="347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25"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