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3bbb" w14:textId="8ce3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2019 жылғы 25 желтоқсандағы № 353 шешімі. Алматы облысы Әділет департаментінде 2020 жылы 10 қаңтарда № 5389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53 709 249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9 157 548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305 670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1 329 553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42 916 478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алынатын трансферттер 21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(толық пайдаланылмаған) нысаналы трансферттерді қайтару 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42 916 457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14 438 948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10 843 015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бюджеттен түсетiн субвенциялар 6 039 490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білім беру субвенциялары 7 960 844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әлеуметтік көмекке және әлеуметтік қамсыздандыруға берілетін субвенциялар 40 556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көлік және коммуникацияға берілетін субвенциялар 3 593 604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61 954 051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52 580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64 040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11 460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8 297 382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8 297 382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Талдықорған қалалық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 әкімдігінің 2020 жылға арналған резерві 270 777 мың теңге сомасында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тармаққа өзгеріс енгізілді – Алматы облысы Талдықорған қалалық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қала бюджетінде қала бюджетінен ауылдық округтердің бюджеттеріне берілетін бюджеттік субвенциялардың көлемі 190 125 мың теңге сомасында көзделсін, оның ішінде: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 ауылдық округіне 147 299 мың теңге;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Өтенай ауылдық округіне 42 826 мың теңге.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қалалық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тұрғын үй-коммуналдық шаруашылық саласындағы іс-шараларды іске асыруға;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 абаттандыруға және көгалдандыруға;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Талдықорған қаласы әкімдігінің қаулысы негізінде айқындалады.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қала бюджетін атқару процесінде секвестрлеуге жатпайтын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"Экономика, қаржы мәселелері және бюджет жөніндегі" тұрақты комиссиясына жүктелсін.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Джансенгиров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353 шешіміне 1-қосымша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Талдықорған қалалық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53 709 249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9 157 548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61 954 051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19 628 922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12 941 896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12 380 334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7 730 159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2709"/>
        <w:gridCol w:w="5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848"/>
        <w:gridCol w:w="1787"/>
        <w:gridCol w:w="1788"/>
        <w:gridCol w:w="2418"/>
        <w:gridCol w:w="4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353 шешіміне 2-қосымша</w:t>
            </w:r>
          </w:p>
        </w:tc>
      </w:tr>
    </w:tbl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45 651 277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9 575 660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1 887 591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34 580 148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14 901 131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5 742 999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3 118 462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3 118 462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14 124 253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13 887 077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3 675 499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3 595 792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1 492 366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353 шешіміне 3-қосымша</w:t>
            </w:r>
          </w:p>
        </w:tc>
      </w:tr>
    </w:tbl>
    <w:bookmarkStart w:name="z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45 525 185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11 469 570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1 949 403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1 382 864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2 139 715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33 480 101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33 480 101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33 480 101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16 966 965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16 435 483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10 572 006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353 шешіміне 4-қосымша</w:t>
            </w:r>
          </w:p>
        </w:tc>
      </w:tr>
    </w:tbl>
    <w:bookmarkStart w:name="z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бюджетін атқару процесінде секвестрлеуге жатпайтын қалалық бюджеттік бағдарламалардың тізбесі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2860"/>
        <w:gridCol w:w="2860"/>
        <w:gridCol w:w="3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