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1e4c" w14:textId="1bc1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ауылдық округтерінің 2019-2021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2019 жылғы 9 қаңтардағы № 46-186 шешімі. Алматы облысы Әділет департаментінде 2019 жылы 23 қаңтарда № 5034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Заречный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33 940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18 860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7 762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Қапшағай қалалық мәслихатының 19.12.2019 </w:t>
      </w:r>
      <w:r>
        <w:rPr>
          <w:rFonts w:ascii="Times New Roman"/>
          <w:b w:val="false"/>
          <w:i w:val="false"/>
          <w:color w:val="000000"/>
          <w:sz w:val="28"/>
        </w:rPr>
        <w:t>№ 62-222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арналған Шеңгелді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36 474 мың теңге,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21 690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14 784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Қапшағай қалалық мәслихатының 19.12.2019 </w:t>
      </w:r>
      <w:r>
        <w:rPr>
          <w:rFonts w:ascii="Times New Roman"/>
          <w:b w:val="false"/>
          <w:i w:val="false"/>
          <w:color w:val="000000"/>
          <w:sz w:val="28"/>
        </w:rPr>
        <w:t>№ 62-222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даму, бюджет, өндіріс, шағын және орта кәсіпкерлікті дамыту жөніндегі" тұрақты комиссиясына жүктелсін.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"Қапшағай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№46-186 шешіміне 1-қосымша</w:t>
            </w:r>
          </w:p>
        </w:tc>
      </w:tr>
    </w:tbl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Заречный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Қапшағай қалалық мәслихатының 19.12.2019 </w:t>
      </w:r>
      <w:r>
        <w:rPr>
          <w:rFonts w:ascii="Times New Roman"/>
          <w:b w:val="false"/>
          <w:i w:val="false"/>
          <w:color w:val="ff0000"/>
          <w:sz w:val="28"/>
        </w:rPr>
        <w:t>№ 62-222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705"/>
        <w:gridCol w:w="1098"/>
        <w:gridCol w:w="4760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46-186 шешіміне 2-қосымша</w:t>
            </w:r>
          </w:p>
        </w:tc>
      </w:tr>
    </w:tbl>
    <w:bookmarkStart w:name="z6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Заречный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413"/>
        <w:gridCol w:w="8660"/>
        <w:gridCol w:w="2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Бюджет тапшылығы (профициті)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 Бюджет тапшылығын қаржыландыру (профицитiн пайдалану)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413"/>
        <w:gridCol w:w="8660"/>
        <w:gridCol w:w="2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Бюджет тапшылығы (профициті)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 Бюджет тапшылығын қаржыландыру (профицитiн пайдалану)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7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Шеңгелді ауылдық округінің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Қапшағай қалалық мәслихатының 19.12.2019 </w:t>
      </w:r>
      <w:r>
        <w:rPr>
          <w:rFonts w:ascii="Times New Roman"/>
          <w:b w:val="false"/>
          <w:i w:val="false"/>
          <w:color w:val="ff0000"/>
          <w:sz w:val="28"/>
        </w:rPr>
        <w:t>№ 62-222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4644"/>
        <w:gridCol w:w="3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12"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</w:tbl>
    <w:bookmarkStart w:name="z8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Шеңгелді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413"/>
        <w:gridCol w:w="8660"/>
        <w:gridCol w:w="2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Бюджет тапшылығы (профициті)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 Бюджет тапшылығын қаржыландыру (профицитiн пайдалану)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"Қапшағай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46-186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</w:tbl>
    <w:bookmarkStart w:name="z9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Шеңгелді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413"/>
        <w:gridCol w:w="8660"/>
        <w:gridCol w:w="2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Бюджет тапшылығы (профициті)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 Бюджет тапшылығын қаржыландыру (профицитiн пайдалану)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