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faae" w14:textId="c57f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2019 жылғы 9 қаңтардағы "Қапшағай қаласының ауылдық округтерінің 2019-2021 жылдарға арналған бюджеттері туралы" № 46-186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2019 жылғы 20 қыркүйектегі № 58-208 шешімі. Алматы облысы Әділет департаментінде 2019 жылы 27 қыркүйекте № 5272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"Қапшағай қаласының ауылдық округтерінің 2019-2021 жылдарға арналған бюджеті туралы" 2019 жылғы 9 қаңтардағы № 46-186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5034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6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> 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Заречный ауылдық округінің бюджеті тиісінше осы шешімнің 1, 2,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33 873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15 080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18 793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11 031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7 762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36 103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2 230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2 230 мың теңге.";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Шеңгелді ауылдық округінің бюджеті тиісінше осы шешімнің 4, 5, 6-қосымшаларына сәйкес, оның ішінде 2019 жылға келесі көлемдерде бекітілсін: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36 412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21 690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14 722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14 314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408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38 117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1 705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1 705 мың теңге.".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"Әлеуметтік-экономикалық дамыту, бюджет, өндіріс, шағын және орта кәсіпкерлікті дамыту жөніндегі" тұрақты комиссиясына жүктелсін.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Донская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3"/>
        <w:gridCol w:w="5447"/>
      </w:tblGrid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"Қапшағай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46-186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"___" "__________"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"Қапшағай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46-186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6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Заречный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3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38"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705"/>
        <w:gridCol w:w="1098"/>
        <w:gridCol w:w="4760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39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1"/>
        <w:gridCol w:w="5439"/>
      </w:tblGrid>
      <w:tr>
        <w:trPr>
          <w:trHeight w:val="30" w:hRule="atLeast"/>
        </w:trPr>
        <w:tc>
          <w:tcPr>
            <w:tcW w:w="8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"Қапшағай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46-186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"__" "__________"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  <w:tr>
        <w:trPr>
          <w:trHeight w:val="30" w:hRule="atLeast"/>
        </w:trPr>
        <w:tc>
          <w:tcPr>
            <w:tcW w:w="8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"Қапшағай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46-186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bookmarkStart w:name="z8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Шенгелді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4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42"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663"/>
        <w:gridCol w:w="1072"/>
        <w:gridCol w:w="4644"/>
        <w:gridCol w:w="3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43"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- 1 705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