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1d1c" w14:textId="5dc1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2019 жылғы 9 қаңтардағы "Қапшағай қаласының ауылдық округтерінің 2019-2021 жылдарға арналған бюджеттері туралы" № 46-186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2019 жылғы 19 желтоқсандағы № 62-222 шешімі. Алматы облысы Әділет департаментінде 2019 жылы 20 желтоқсанда № 5355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2019-2021 жылдарға арналған бюджеті туралы" 2019 жылғы 9 қаңтардағы № 46-186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Заречный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33 940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15 080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18 860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11 098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7 762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36 170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2 230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2 230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Шеңгелді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36 474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21 690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14 784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14 376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38 179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1 705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62-222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8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705"/>
        <w:gridCol w:w="1098"/>
        <w:gridCol w:w="4760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62-222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46-186 шешіміне 4-қосымша</w:t>
            </w:r>
          </w:p>
        </w:tc>
      </w:tr>
    </w:tbl>
    <w:bookmarkStart w:name="z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Шенгелді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10"/>
        <w:gridCol w:w="1263"/>
        <w:gridCol w:w="780"/>
        <w:gridCol w:w="813"/>
        <w:gridCol w:w="6"/>
        <w:gridCol w:w="350"/>
        <w:gridCol w:w="4247"/>
        <w:gridCol w:w="20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1"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2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