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b59e" w14:textId="f89b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2018 жылғы 27 желтоқсандағы "Текелі қаласының 2019-2021 жылдарға арналған бюджеті туралы" № 32-202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2019 жылғы 28 мамырдағы № 37-226 шешімі. Алматы облысы Әділет департаментінде 2019 жылы 4 маусымда № 5146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2019-2021 жылдарға арналған бюджеті туралы" 2018 жылғы 27 желтоқсандағы № 32-202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қала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4 479 682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302 851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10 750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19 800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4 146 281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1 590 653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1 198 638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1 356 990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4 524 256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11 363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11 363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(-) 55 937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55 937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Жұмадилов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28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32-202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37-226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4 479 682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2"/>
        <w:gridCol w:w="6151"/>
        <w:gridCol w:w="2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4 524 256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1 720 709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1 053 015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571"/>
        <w:gridCol w:w="571"/>
        <w:gridCol w:w="5493"/>
        <w:gridCol w:w="4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  <w:bookmarkEnd w:id="23"/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-55 937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