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1b40" w14:textId="2f41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қаласында салық салу объектісінің орналасқан жерін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2019 жылғы 1 қарашадағы № 347 қаулысы. Алматы облысы Әділет департаментінде 2019 жылы 5 қарашада № 5293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қаласында салық салу объектісінің орналасқан жерін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Б.Қ. Молдахметовқа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бекітілген жылдан кейінгі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____ қаулысына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қаласында салық салу объектісінің орналасқан жерін ескеретін аймаққа бөлу коэффициенті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4363"/>
        <w:gridCol w:w="5133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Рудничный ауылдық округі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