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a303" w14:textId="36ea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2018 жылғы 28 желтоқсандағы "Ақсу ауданының ауылдық округтерінің 2019-2021 жылдарға арналған бюджеттері туралы" № 37-179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2019 жылғы 3 сәуірдегі № 43-208 шешімі. Алматы облысы Әділет департаментінде 2019 жылы 17 сәуірде № 5114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"Ақсу ауданының ауылдық округтерінің 2019-2021 жылдарға арналған бюджеттері туралы" 2018 жылғы 28 желтоқсандағы № 37-179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4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2019-2021 жылдарға арналған Ақсу ауылдық округінің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36124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5515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30609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17915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12694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36743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619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619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Есеболатов ауылдық округінің бюджеті тиісінше осы шешімнің 4, 5 және 6-қосымшаларына сәйкес, оның ішінде 2019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17895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5150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12745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1247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11498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18115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220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220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Жансүгіров ауылдық округінің бюджеті тиісінше осы шешімнің 7, 8 және 9-қосымшаларына сәйкес, оның ішінде 2019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491474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64185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427289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189666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237623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529189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37715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37715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Қапал ауылдық округінің бюджеті тиісінше осы шешімнің 10, 11 және 12-қосымшаларына сәйкес, оның ішінде 2019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65945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11028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54917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43111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11806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66457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512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512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Қарашілік ауылдық округінің бюджеті тиісінше осы шешімнің 13, 14 және 15-қосымшаларына сәйкес, оның ішінде 2019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26126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5205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20921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7091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13830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26212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86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86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Қызылағаш ауылдық округінің бюджеті тиісінше осы шешімнің 16, 17 және 18-қосымшаларына сәйкес, оның ішінде 2019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59135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8505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50630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29137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21493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59298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163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163 мың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Матай ауылдық округінің бюджеті тиісінше осы шешімнің 19, 20 және 21-қосымшаларына сәйкес, оның ішінде 2019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85049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13775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71274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64724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6550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85750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701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701 мың теңге.".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баяндалсын.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Сексенбаева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2019 жылғы 03 сәуірдегі "Ақсу аудандық мәслихатының 2018 жылғы 28 желтоқсандағы "Ақсу ауданының ауылдық округтерінің 2019-2021 жылдарға арналған бюджеттері туралы" № 37-179 шешіміне өзгерістер енгізу туралы" № 43-208 шешіміне 1-қосымша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28 желтоқсандағы "Ақсу ауданының ауылдық окргутерінің 2019-2021 жылдарға арналған бюджеті туралы" № 37-179 шешіміне 1-қосымша</w:t>
            </w:r>
          </w:p>
        </w:tc>
      </w:tr>
    </w:tbl>
    <w:bookmarkStart w:name="z12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Ақсу ауылдық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1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3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2019 жылғы 03 сәуірдегі "Ақсу аудандық мәслихатының 2018 жылғы 28 желтоқсандағы "Ақсу ауданының ауылдық округтерінің 2019-2021 жылдарға арналған бюджеттері туралы" № 37-179 шешіміне өзгерістер енгізу туралы" № 43-208 шешіміне 2-қосымша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28 желтоқсандағы "Ақсу ауданының ауылдық окргутерінің 2019-2021 жылдарға арналған бюджеті туралы" № 37-179 шешіміне 4-қосымша</w:t>
            </w:r>
          </w:p>
        </w:tc>
      </w:tr>
    </w:tbl>
    <w:bookmarkStart w:name="z14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Есеболатов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1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2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2019 жылғы 03 сәуірдегі "Ақсу аудандық мәслихатының 2018 жылғы 28 желтоқсандағы "Ақсу ауданының ауылдық округтерінің 2019-2021 жылдарға арналған бюджеттері туралы" № 37-179 шешіміне өзгерістер енгізу туралы" № 43-208 шешіміне 3-қосымша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28 желтоқсандағы "Ақсу ауданының ауылдық окргутерінің 2019-2021 жылдарға арналған бюджеті туралы" № 37-179 шешіміне 7-қосымша</w:t>
            </w:r>
          </w:p>
        </w:tc>
      </w:tr>
    </w:tbl>
    <w:bookmarkStart w:name="z16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Жансүгіров ауылдық округінің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628"/>
        <w:gridCol w:w="1049"/>
        <w:gridCol w:w="1628"/>
        <w:gridCol w:w="2991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7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8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0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2019 жылғы 03 сәуірдегі "Ақсу аудандық мәслихатының 2018 жылғы 28 желтоқсандағы "Ақсу ауданының ауылдық округтерінің 2019-2021 жылдарға арналған бюджеттері туралы" № 37-179 шешіміне өзгерістер енгізу туралы" № 43-208 шешіміне 4-қосымша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28 желтоқсандағы "Ақсу ауданының ауылдық окргутерінің 2019-2021 жылдарға арналған бюджеті туралы" № 37-179 шешіміне 10-қосымша</w:t>
            </w:r>
          </w:p>
        </w:tc>
      </w:tr>
    </w:tbl>
    <w:bookmarkStart w:name="z18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Қапал ауылдық округінің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6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7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8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9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2019 жылғы 03 сәуірдегі "Ақсу аудандық мәслихатының 2018 жылғы 28 желтоқсандағы "Ақсу ауданының ауылдық округтерінің 2019-2021 жылдарға арналған бюджеттері туралы" № 37-179 шешіміне өзгерістер енгізу туралы" № 43-208 шешіміне 5-қосымша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28 желтоқсандағы "Ақсу ауданының ауылдық окргутерінің 2019-2021 жылдарға арналған бюджеті туралы" № 37-179 шешіміне 13-қосымша</w:t>
            </w:r>
          </w:p>
        </w:tc>
      </w:tr>
    </w:tbl>
    <w:bookmarkStart w:name="z19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Қарашілік ауылдық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56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2019 жылғы 03 сәуірдегі "Ақсу аудандық мәслихатының 2018 жылғы 28 желтоқсандағы "Ақсу ауданының ауылдық округтерінің 2019-2021 жылдарға арналған бюджеттері туралы" № 37-179 шешіміне өзгерістер енгізу туралы" № 43-208 шешіміне 6-қосымша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28 желтоқсандағы "Ақсу ауданының ауылдық окргутерінің 2019-2021 жылдарға арналған бюджеті туралы" № 37-179 шешіміне 16-қосымша</w:t>
            </w:r>
          </w:p>
        </w:tc>
      </w:tr>
    </w:tbl>
    <w:bookmarkStart w:name="z21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Қызылағаш ауылдық округінің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64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2019 жылғы 03 сәуірдегі "Ақсу аудандық мәслихатының 2018 жылғы 28 желтоқсандағы "Ақсу ауданының ауылдық округтерінің 2019-2021 жылдарға арналған бюджеттері туралы" № 37-179 шешіміне өзгерістер енгізу туралы" № 43-208 шешіміне 7-қосымша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28 желтоқсандағы "Ақсу ауданының ауылдық окргутерінің 2019-2021 жылдарға арналған бюджеті туралы" № 37-179 шешіміне 19-қосымша</w:t>
            </w:r>
          </w:p>
        </w:tc>
      </w:tr>
    </w:tbl>
    <w:bookmarkStart w:name="z23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Матай ауылдық округінің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72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