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5c64" w14:textId="6e05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2019 жылғы 24 қыркүйектегі № 385 қаулысы. Алматы облысы Әділет департаментінде 2019 жылы 26 қыркүйекте № 5258 болып тіркелді. Күші жойылды - Алматы облысы Ақсу ауданы әкімдігінің 2021 жылғы 19 тамыздағы № 406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Ақсу ауданы әкімдігінің 19.08.2021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жылдың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ауданы әкімдігінің "Ақсу ауданы бойынша мектепке дейінгі тәрбие мен оқытуға мемлекеттік білім беру тапсырысын, ата-ана төлемақысының мөлшерін бекіту туралы" 2018 жылғы 02 ақпандағы № 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23 ақпанында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Ақсу ауданы әкімінің орынбасары Есжанов Ғазиз Отарбаевичке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8"/>
        <w:gridCol w:w="4902"/>
      </w:tblGrid>
      <w:tr>
        <w:trPr>
          <w:trHeight w:val="30" w:hRule="atLeast"/>
        </w:trPr>
        <w:tc>
          <w:tcPr>
            <w:tcW w:w="8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әкімдігінің 2019 жылғы "___" ____________ "Ақсу ауданы бойынша мектепке дейiнгi тәрбие мен оқытуға мемлекеттiк бiлiм беру тапсырысын, ата-ана төлемақысының мөлшерін бекіту туралы" № ____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 бойынша мектепке дейiнгi тәрбие мен оқытуға мемлекеттiк бiлiм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5344"/>
        <w:gridCol w:w="1849"/>
        <w:gridCol w:w="1203"/>
        <w:gridCol w:w="2489"/>
      </w:tblGrid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төлемақы мөлшері (айына/тенге)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жастан- 7 жасқа дейін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ауданы әкімдігінің Жансүгіров ауылдық округі әкімінің аппараты" мемлекеттік мекемесінің "Ай-Жұлдыз" балабақшасы мемлекеттік коммуналдық қазыналық кәсіпорны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әкімдігінің "Күншуақ балабақшасы" мемлекеттік коммуналдық қазыналық кәсіпорны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әкімдігінің "Қызылағаш ауылдық округі әкімінің аппараты" мемлекеттік мекемесінің "Нұршуақ балабақшасы" мемлекеттік коммуналдық қазыналық кәсіпорны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әкімдігінің Қапал ауылдық округі әкімінің аппараты мемлекеттік мекемесінің "Бөбек балабақшасы" мемлекеттік коммуналдық қазыналық кәсіпорны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әкімдігінің "Таң –Шолпаным" балабақшасы мемлекеттік коммуналдық қазыналық кәсіпорны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ауданы әкімдігінің Матай ауылдық округі әкімінің аппараты" мемлекеттік мекемесінің "Кәусар" балабақшасы мемлекеттік коммуналдық қазыналық кәсіпорны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 ауданы әкімдігінің Жансүгіров ауылдық округі әкімінің аппараты" мемлекеттік мекемесінің Қарлығаш балабақшасы" мемлекеттік коммуналдық қазыналық кәсіпорны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"Төлеген Тоқтаров атындағы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"Шоқан Уалиханов атындағы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"Кенжыра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"Нұрсұлтан Есеболатов атындағы орта мектебі, мектепке дейінгі шағын орталығымен" коммуналдық мемлекеттік мекемесі ГЭС бастауыш мектебін қосқанда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"Қуат Терібаев атындағы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ауданының білім бөлімі "Барлыбек Сырттанов атындағы орта мектебі, мектепке дейінгі шағын орталығымен" коммуналдық мемлекеттік мекемесі Қызылжар бастауыш мектебін қосқанда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"Көшкентал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"Алажиде негізгі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"Мұхтар Әуезов атындағы негізгі орта мектебі, мектепке дейінгі шағын орталығымен" мемлекеттік коммуналдық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"Ғани Мұратбаев атындағы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"Ілияс Жансүгіров атындағы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"Жаңатілеу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Ақсу ауданының білім бөлімі "Тарас негізгі орта мектебі, мектепке дейінгі шағын орталығымен" коммуналдық мемлекеттік мекемесі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ауданының білім бөлімі "Абай атындағы орта мектебі, мектепке дейінгі шағын орталығымен" коммуналдық мемлекеттік мекемесі Шолақөзек бастауыш мектебін қосқанда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 Мемлекеттік және жекеменшік балабақшасы" жауапкершілігі шектеулі серіктестік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