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e706" w14:textId="537e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ауданының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2019 жылғы 27 желтоқсандағы № 55-248 шешімі. Алматы облысы Әділет департаментінде 2020 жылы 9 қаңтарда № 5380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>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10 458 826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848 145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4 989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5 545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9 600 147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10 000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3 562 275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734 911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5 292 961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12 170 708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91 018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120 867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29 849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1 802 900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пайдалану)1 802 900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Ақсу аудандық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71-311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аудандық бюджеттен ауылдық округтердің бюджеттеріне берілетін бюджеттік субвенциялардың көлемдері 410 502 мың теңге сомасында көзделсін, оның ішінде: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ауылдық округіне 23 967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Арасан ауылдық округіне 23 097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Сырттанов ауылдық округіне 21 231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Егінсу ауылдық округіне 20 942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 ауылдық округіне 16 246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Жаңалық ауылдық округіне 21 180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Жансуруров ауылдық округіне 35 535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ауылдық округіне 28 928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Қаракөз ауылдық округіне 20 738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округіне 24 595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Қарашілік ауылдық округіне 32 277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Көшкентал ауылдық округіне 21 484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округіне 48 535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 ауылдық округіне 4 821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Молалы ауылдық округіне 18 810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Ойтоған ауылдық округіне 20 442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Суықсай ауылдық округіне 27 674 мың теңге.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Ауданның жергілікті атқарушы органының 2020 жылға арналған резерві 40 713 мың теңге сомасында бекітілсін.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– Алматы облысы Ақсу аудандық мәслихатының 06.04.2020 </w:t>
      </w:r>
      <w:r>
        <w:rPr>
          <w:rFonts w:ascii="Times New Roman"/>
          <w:b w:val="false"/>
          <w:i w:val="false"/>
          <w:color w:val="000000"/>
          <w:sz w:val="28"/>
        </w:rPr>
        <w:t>№ 58-262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тәрбиелеу және оқыту және мектепке дейінгі тәрбиелеу және оқыту ұйымдарында медициналық қызмет көрсетуді ұйымдастыруға;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мектепке дейінгі білім беру ұйымдарында мемлекеттік білім беру тапсырысын іске асыруға.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Ақсу ауданы әкімдігінің қаулысы негізінде айқындалады.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аудандық бюджетті атқару процесінде секвестрлеуге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Баулыбаев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"27" желтоқсандағы шешіміне 1-қосымша № 55-248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Ақсу аудандық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71-311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10 458 826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9 600 147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9 590 147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5328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12 170 708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6 856 624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5 738 126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5 500 693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5 313 940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917 829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,қала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450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-1 802 900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1 781 466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1 781 466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1 781 466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397"/>
        <w:gridCol w:w="1897"/>
        <w:gridCol w:w="1897"/>
        <w:gridCol w:w="2566"/>
        <w:gridCol w:w="31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"27" желтоқсандағы № 55-248 шешіміне 2-қосымша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13245118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5465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6360686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5148455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,қала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"27" желтоқсандағы № 55-248 шешіміне 3-қосымша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5465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,қала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"27" желтоқсандағы № 55-248 шешіміне 4-қосымша</w:t>
            </w:r>
          </w:p>
        </w:tc>
      </w:tr>
    </w:tbl>
    <w:bookmarkStart w:name="z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процесінде секвестрлеуге жатпайтын бюджеттік бағдарламалар тізібесі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2860"/>
        <w:gridCol w:w="2860"/>
        <w:gridCol w:w="3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