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f1b2b" w14:textId="32f1b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Алакөл ауданының Үшарал қаласы мен ауылдық округтерінің 2019-2021 жылдарға арналған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Алакөл аудандық мәслихатының 2019 жылғы 9 қаңтардағы № 46-3 шешімі. Алматы облысы Әділет департаментінде 2019 жылы 23 қаңтарда № 5036 болып тіркелді.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Алакөл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Үшарал қаласының 2019-2021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2019 жылға келесі көлемдерде бекітілсін: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кірістер 258 074 мың теңге, оның ішінде: 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161 119 мың теңге;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96 955 мың теңге, оның ішінде: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91 276 мың теңге;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5 679 мың теңге;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264 581 мың теңге;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6 507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6 507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– Алматы облысы Алакөл аудандық мәслихатының 13.12.2019 </w:t>
      </w:r>
      <w:r>
        <w:rPr>
          <w:rFonts w:ascii="Times New Roman"/>
          <w:b w:val="false"/>
          <w:i w:val="false"/>
          <w:color w:val="000000"/>
          <w:sz w:val="28"/>
        </w:rPr>
        <w:t>№ 61-2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Қабанбай ауылдық округінің 2019-2021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2019 жылға келесі көлемдерде бекітілсін:</w:t>
      </w:r>
    </w:p>
    <w:bookmarkEnd w:id="14"/>
    <w:bookmarkStart w:name="z3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122 853 мың теңге, оның ішінде: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30 087 мың теңге;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92 766 мың теңге, оның ішінде: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59 987 мың теңге;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32 779 мың теңге;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128 255 мың теңге;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5 402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5 402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тармақ жаңа редакцияда – Алматы облысы Алакөл аудандық мәслихатының 13.12.2019 </w:t>
      </w:r>
      <w:r>
        <w:rPr>
          <w:rFonts w:ascii="Times New Roman"/>
          <w:b w:val="false"/>
          <w:i w:val="false"/>
          <w:color w:val="000000"/>
          <w:sz w:val="28"/>
        </w:rPr>
        <w:t>№ 61-2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Бескөл ауылдық округінің2019-2021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2019 жылға келесі көлемдерде бекітілсін:</w:t>
      </w:r>
    </w:p>
    <w:bookmarkEnd w:id="27"/>
    <w:bookmarkStart w:name="z5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97 334 мың теңге, оның ішінде: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29 217 мың теңге;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68 117 мың теңге, оның ішінде: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43 622 мың теңге;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24 495 мың теңге;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104 660 мың теңге;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7 326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7 326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тармақ жаңа редакцияда – Алматы облысы Алакөл аудандық мәслихатының 13.12.2019 </w:t>
      </w:r>
      <w:r>
        <w:rPr>
          <w:rFonts w:ascii="Times New Roman"/>
          <w:b w:val="false"/>
          <w:i w:val="false"/>
          <w:color w:val="000000"/>
          <w:sz w:val="28"/>
        </w:rPr>
        <w:t>№ 61-2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Достық ауылдық округінің 2019-2021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2019 жылға келесі көлемдерде бекітілсін:</w:t>
      </w:r>
    </w:p>
    <w:bookmarkEnd w:id="40"/>
    <w:bookmarkStart w:name="z7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157 933 мың теңге, оның ішінде:</w:t>
      </w:r>
    </w:p>
    <w:bookmarkEnd w:id="41"/>
    <w:bookmarkStart w:name="z6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32 390 мың теңге;</w:t>
      </w:r>
    </w:p>
    <w:bookmarkEnd w:id="42"/>
    <w:bookmarkStart w:name="z6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43"/>
    <w:bookmarkStart w:name="z6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44"/>
    <w:bookmarkStart w:name="z6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125 543 мың теңге, оның ішінде:</w:t>
      </w:r>
    </w:p>
    <w:bookmarkEnd w:id="45"/>
    <w:bookmarkStart w:name="z6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125 543 мың теңге;</w:t>
      </w:r>
    </w:p>
    <w:bookmarkEnd w:id="46"/>
    <w:bookmarkStart w:name="z6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47"/>
    <w:bookmarkStart w:name="z6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0 теңге;</w:t>
      </w:r>
    </w:p>
    <w:bookmarkEnd w:id="48"/>
    <w:bookmarkStart w:name="z6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170 488 мың теңге;</w:t>
      </w:r>
    </w:p>
    <w:bookmarkEnd w:id="49"/>
    <w:bookmarkStart w:name="z6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50"/>
    <w:bookmarkStart w:name="z6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51"/>
    <w:bookmarkStart w:name="z7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12 555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12 555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 тармақ жаңа редакцияда – Алматы облысы Алакөл аудандық мәслихатының 13.12.2019 </w:t>
      </w:r>
      <w:r>
        <w:rPr>
          <w:rFonts w:ascii="Times New Roman"/>
          <w:b w:val="false"/>
          <w:i w:val="false"/>
          <w:color w:val="000000"/>
          <w:sz w:val="28"/>
        </w:rPr>
        <w:t>№ 61-2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Ырғайты ауылдық округінің 2019-2021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2019 жылға келесі көлемдерде бекітілсін:</w:t>
      </w:r>
    </w:p>
    <w:bookmarkEnd w:id="53"/>
    <w:bookmarkStart w:name="z8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67 116 мың теңге, оның ішінде:</w:t>
      </w:r>
    </w:p>
    <w:bookmarkEnd w:id="54"/>
    <w:bookmarkStart w:name="z7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18 365 мың теңге;</w:t>
      </w:r>
    </w:p>
    <w:bookmarkEnd w:id="55"/>
    <w:bookmarkStart w:name="z7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56"/>
    <w:bookmarkStart w:name="z7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57"/>
    <w:bookmarkStart w:name="z7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48 751 мың теңге, оның ішінде:</w:t>
      </w:r>
    </w:p>
    <w:bookmarkEnd w:id="58"/>
    <w:bookmarkStart w:name="z8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22 377 мың теңге;</w:t>
      </w:r>
    </w:p>
    <w:bookmarkEnd w:id="59"/>
    <w:bookmarkStart w:name="z8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60"/>
    <w:bookmarkStart w:name="z8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26 374 мың теңге;</w:t>
      </w:r>
    </w:p>
    <w:bookmarkEnd w:id="61"/>
    <w:bookmarkStart w:name="z8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72 680 мың теңге;</w:t>
      </w:r>
    </w:p>
    <w:bookmarkEnd w:id="62"/>
    <w:bookmarkStart w:name="z8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63"/>
    <w:bookmarkStart w:name="z8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64"/>
    <w:bookmarkStart w:name="z8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5 564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 (профицитін пайдалану) 5 564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 тармақ жаңа редакцияда – Алматы облысы Алакөл аудандық мәслихатының 13.12.2019 </w:t>
      </w:r>
      <w:r>
        <w:rPr>
          <w:rFonts w:ascii="Times New Roman"/>
          <w:b w:val="false"/>
          <w:i w:val="false"/>
          <w:color w:val="000000"/>
          <w:sz w:val="28"/>
        </w:rPr>
        <w:t>№ 61-2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Теректі ауылдық округінің 2019-2021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2019 жылға келесі көлемдерде бекітілсін:</w:t>
      </w:r>
    </w:p>
    <w:bookmarkEnd w:id="66"/>
    <w:bookmarkStart w:name="z10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22 632 мың теңге, оның ішінде:</w:t>
      </w:r>
    </w:p>
    <w:bookmarkEnd w:id="67"/>
    <w:bookmarkStart w:name="z9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5 753 мың теңге;</w:t>
      </w:r>
    </w:p>
    <w:bookmarkEnd w:id="68"/>
    <w:bookmarkStart w:name="z9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9"/>
    <w:bookmarkStart w:name="z9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0"/>
    <w:bookmarkStart w:name="z9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16 879 мың теңге, оның ішінде:</w:t>
      </w:r>
    </w:p>
    <w:bookmarkEnd w:id="71"/>
    <w:bookmarkStart w:name="z9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2 653 мың теңге;</w:t>
      </w:r>
    </w:p>
    <w:bookmarkEnd w:id="72"/>
    <w:bookmarkStart w:name="z9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73"/>
    <w:bookmarkStart w:name="z9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14 226 мың теңге;</w:t>
      </w:r>
    </w:p>
    <w:bookmarkEnd w:id="74"/>
    <w:bookmarkStart w:name="z9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23 282 мың теңге;</w:t>
      </w:r>
    </w:p>
    <w:bookmarkEnd w:id="75"/>
    <w:bookmarkStart w:name="z10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76"/>
    <w:bookmarkStart w:name="z10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77"/>
    <w:bookmarkStart w:name="z10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650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650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 тармақ жаңа редакцияда – Алматы облысы Алакөл аудандық мәслихатының 13.12.2019 </w:t>
      </w:r>
      <w:r>
        <w:rPr>
          <w:rFonts w:ascii="Times New Roman"/>
          <w:b w:val="false"/>
          <w:i w:val="false"/>
          <w:color w:val="000000"/>
          <w:sz w:val="28"/>
        </w:rPr>
        <w:t>№ 61-2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Жағатал ауылдық округінің 2019-2021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2019 жылға келесі көлемдерде бекітілсін:</w:t>
      </w:r>
    </w:p>
    <w:bookmarkEnd w:id="79"/>
    <w:bookmarkStart w:name="z11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26 085 мың теңге, оның ішінде:</w:t>
      </w:r>
    </w:p>
    <w:bookmarkEnd w:id="80"/>
    <w:bookmarkStart w:name="z10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5 089 мың теңге;</w:t>
      </w:r>
    </w:p>
    <w:bookmarkEnd w:id="81"/>
    <w:bookmarkStart w:name="z10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82"/>
    <w:bookmarkStart w:name="z11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83"/>
    <w:bookmarkStart w:name="z11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20 996 мың теңге, оның ішінде:</w:t>
      </w:r>
    </w:p>
    <w:bookmarkEnd w:id="84"/>
    <w:bookmarkStart w:name="z11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9 606 мың теңге;</w:t>
      </w:r>
    </w:p>
    <w:bookmarkEnd w:id="85"/>
    <w:bookmarkStart w:name="z11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86"/>
    <w:bookmarkStart w:name="z11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11 390 мың теңге;</w:t>
      </w:r>
    </w:p>
    <w:bookmarkEnd w:id="87"/>
    <w:bookmarkStart w:name="z11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28 099 мың теңге;</w:t>
      </w:r>
    </w:p>
    <w:bookmarkEnd w:id="88"/>
    <w:bookmarkStart w:name="z11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89"/>
    <w:bookmarkStart w:name="z11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90"/>
    <w:bookmarkStart w:name="z11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2 014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2 014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 тармақ жаңа редакцияда – Алматы облысы Алакөл аудандық мәслихатының 13.12.2019 </w:t>
      </w:r>
      <w:r>
        <w:rPr>
          <w:rFonts w:ascii="Times New Roman"/>
          <w:b w:val="false"/>
          <w:i w:val="false"/>
          <w:color w:val="000000"/>
          <w:sz w:val="28"/>
        </w:rPr>
        <w:t>№ 61-2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Көлбай ауылдық округінің 2019-2021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2019 жылға келесі көлемдерде бекітілсін:</w:t>
      </w:r>
    </w:p>
    <w:bookmarkEnd w:id="92"/>
    <w:bookmarkStart w:name="z13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71 844 мың теңге, оның ішінде: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4 863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66 981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51 453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15 528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74 065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2 221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2 221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 тармақ жаңа редакцияда – Алматы облысы Алакөл аудандық мәслихатының 13.12.2019 </w:t>
      </w:r>
      <w:r>
        <w:rPr>
          <w:rFonts w:ascii="Times New Roman"/>
          <w:b w:val="false"/>
          <w:i w:val="false"/>
          <w:color w:val="000000"/>
          <w:sz w:val="28"/>
        </w:rPr>
        <w:t>№ 61-2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Ақжар ауылдық округінің 2019-2021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2019 жылға келесі көлемдерде бекітілсін:</w:t>
      </w:r>
    </w:p>
    <w:bookmarkEnd w:id="94"/>
    <w:bookmarkStart w:name="z15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65 780 мың теңге, оның ішінде:</w:t>
      </w:r>
    </w:p>
    <w:bookmarkEnd w:id="95"/>
    <w:bookmarkStart w:name="z14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4 185 мың теңге;</w:t>
      </w:r>
    </w:p>
    <w:bookmarkEnd w:id="96"/>
    <w:bookmarkStart w:name="z14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97"/>
    <w:bookmarkStart w:name="z14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98"/>
    <w:bookmarkStart w:name="z14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61 595 мың теңге, оның ішінде:</w:t>
      </w:r>
    </w:p>
    <w:bookmarkEnd w:id="99"/>
    <w:bookmarkStart w:name="z14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45 907 мың теңге;</w:t>
      </w:r>
    </w:p>
    <w:bookmarkEnd w:id="100"/>
    <w:bookmarkStart w:name="z14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01"/>
    <w:bookmarkStart w:name="z14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15 688 мың теңге;</w:t>
      </w:r>
    </w:p>
    <w:bookmarkEnd w:id="102"/>
    <w:bookmarkStart w:name="z14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67 515 мың теңге;</w:t>
      </w:r>
    </w:p>
    <w:bookmarkEnd w:id="103"/>
    <w:bookmarkStart w:name="z14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04"/>
    <w:bookmarkStart w:name="z14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05"/>
    <w:bookmarkStart w:name="z15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1 735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1 735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 тармақ жаңа редакцияда – Алматы облысы Алакөл аудандық мәслихатының 13.12.2019 </w:t>
      </w:r>
      <w:r>
        <w:rPr>
          <w:rFonts w:ascii="Times New Roman"/>
          <w:b w:val="false"/>
          <w:i w:val="false"/>
          <w:color w:val="000000"/>
          <w:sz w:val="28"/>
        </w:rPr>
        <w:t>№ 61-2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Жанама ауылдық округінің 2019-2021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2019 жылға келесі көлемдерде бекітілсін:</w:t>
      </w:r>
    </w:p>
    <w:bookmarkEnd w:id="107"/>
    <w:bookmarkStart w:name="z16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38 345 мың теңге, оның ішінде:</w:t>
      </w:r>
    </w:p>
    <w:bookmarkEnd w:id="108"/>
    <w:bookmarkStart w:name="z15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4 752 мың теңге;</w:t>
      </w:r>
    </w:p>
    <w:bookmarkEnd w:id="109"/>
    <w:bookmarkStart w:name="z15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33 593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19 357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14 236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40 253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1 908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1 908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 тармақ жаңа редакцияда – Алматы облысы Алакөл аудандық мәслихатының 13.12.2019 </w:t>
      </w:r>
      <w:r>
        <w:rPr>
          <w:rFonts w:ascii="Times New Roman"/>
          <w:b w:val="false"/>
          <w:i w:val="false"/>
          <w:color w:val="000000"/>
          <w:sz w:val="28"/>
        </w:rPr>
        <w:t>№ 61-2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Жыланды ауылдық округінің 2019-2021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2019 жылға келесі көлемдерде бекітілсін:</w:t>
      </w:r>
    </w:p>
    <w:bookmarkEnd w:id="111"/>
    <w:bookmarkStart w:name="z18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65 606 мың теңге, оның ішінде:</w:t>
      </w:r>
    </w:p>
    <w:bookmarkEnd w:id="112"/>
    <w:bookmarkStart w:name="z17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3 285 мың теңге;</w:t>
      </w:r>
    </w:p>
    <w:bookmarkEnd w:id="113"/>
    <w:bookmarkStart w:name="z17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14"/>
    <w:bookmarkStart w:name="z17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15"/>
    <w:bookmarkStart w:name="z17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62 321 мың теңге, оның ішінде:</w:t>
      </w:r>
    </w:p>
    <w:bookmarkEnd w:id="116"/>
    <w:bookmarkStart w:name="z17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47 575 мың теңге;</w:t>
      </w:r>
    </w:p>
    <w:bookmarkEnd w:id="117"/>
    <w:bookmarkStart w:name="z17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18"/>
    <w:bookmarkStart w:name="z17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14 746 мың теңге;</w:t>
      </w:r>
    </w:p>
    <w:bookmarkEnd w:id="119"/>
    <w:bookmarkStart w:name="z17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66 461 мың теңге;</w:t>
      </w:r>
    </w:p>
    <w:bookmarkEnd w:id="120"/>
    <w:bookmarkStart w:name="z18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21"/>
    <w:bookmarkStart w:name="z18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22"/>
    <w:bookmarkStart w:name="z18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855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855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 тармақ жаңа редакцияда – Алматы облысы Алакөл аудандық мәслихатының 13.12.2019 </w:t>
      </w:r>
      <w:r>
        <w:rPr>
          <w:rFonts w:ascii="Times New Roman"/>
          <w:b w:val="false"/>
          <w:i w:val="false"/>
          <w:color w:val="000000"/>
          <w:sz w:val="28"/>
        </w:rPr>
        <w:t>№ 61-2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Екпінді ауылдық округінің 2019-2021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2019 жылға келесі көлемдерде бекітілсін:</w:t>
      </w:r>
    </w:p>
    <w:bookmarkEnd w:id="124"/>
    <w:bookmarkStart w:name="z19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52 851 мың теңге, оның ішінде:</w:t>
      </w:r>
    </w:p>
    <w:bookmarkEnd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3 086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Start w:name="z19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49 765 мың теңге, оның ішінде:</w:t>
      </w:r>
    </w:p>
    <w:bookmarkEnd w:id="126"/>
    <w:bookmarkStart w:name="z19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32 668 мың теңге;</w:t>
      </w:r>
    </w:p>
    <w:bookmarkEnd w:id="127"/>
    <w:bookmarkStart w:name="z19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17 097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54 020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1 169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1 169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12 тармақ жаңа редакцияда – Алматы облысы Алакөл аудандық мәслихатының 13.12.2019 </w:t>
      </w:r>
      <w:r>
        <w:rPr>
          <w:rFonts w:ascii="Times New Roman"/>
          <w:b w:val="false"/>
          <w:i w:val="false"/>
          <w:color w:val="000000"/>
          <w:sz w:val="28"/>
        </w:rPr>
        <w:t>№ 61-2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Тоқжайлау ауылдық округінің 2019-2021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2019 жылға келесі көлемдерде бекітілсін:</w:t>
      </w:r>
    </w:p>
    <w:bookmarkEnd w:id="129"/>
    <w:bookmarkStart w:name="z21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44 353 мың теңге, оның ішінде:</w:t>
      </w:r>
    </w:p>
    <w:bookmarkEnd w:id="130"/>
    <w:bookmarkStart w:name="z20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3 798 мың теңге;</w:t>
      </w:r>
    </w:p>
    <w:bookmarkEnd w:id="131"/>
    <w:bookmarkStart w:name="z20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32"/>
    <w:bookmarkStart w:name="z20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33"/>
    <w:bookmarkStart w:name="z20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40 555 мың теңге, оның ішінде:</w:t>
      </w:r>
    </w:p>
    <w:bookmarkEnd w:id="134"/>
    <w:bookmarkStart w:name="z20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25 727 мың теңге;</w:t>
      </w:r>
    </w:p>
    <w:bookmarkEnd w:id="135"/>
    <w:bookmarkStart w:name="z20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36"/>
    <w:bookmarkStart w:name="z21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14 828 мың теңге;</w:t>
      </w:r>
    </w:p>
    <w:bookmarkEnd w:id="137"/>
    <w:bookmarkStart w:name="z21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47 050 мың теңге;</w:t>
      </w:r>
    </w:p>
    <w:bookmarkEnd w:id="138"/>
    <w:bookmarkStart w:name="z21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39"/>
    <w:bookmarkStart w:name="z21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40"/>
    <w:bookmarkStart w:name="z21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2 697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2 697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 тармақ жаңа редакцияда – Алматы облысы Алакөл аудандық мәслихатының 13.12.2019 </w:t>
      </w:r>
      <w:r>
        <w:rPr>
          <w:rFonts w:ascii="Times New Roman"/>
          <w:b w:val="false"/>
          <w:i w:val="false"/>
          <w:color w:val="000000"/>
          <w:sz w:val="28"/>
        </w:rPr>
        <w:t>№ 61-2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Осы шешімнің орындалуын бақылау Алакөл аудандық мәслихатының "Депутаттық өкілеттік, бюджет, экономика, заңдылықты сақтау, құқықтық қорғау және қоғамдық ұйымдармен байланыс жөніндегі" тұрақты комиссиясына жүктелсін.</w:t>
      </w:r>
    </w:p>
    <w:bookmarkEnd w:id="142"/>
    <w:bookmarkStart w:name="z21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Осы шешiм 2019 жылдың 1 қаңтарынан бастап қолданысқа енгiзiледі.</w:t>
      </w:r>
    </w:p>
    <w:bookmarkEnd w:id="1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Алакөл аудандық мәслихаттың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Байгужанов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Алакөл аудандық мәслихаттың хатшысының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Жуанышбаев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2019 жылғы "9" қаңтардағы "Алакөл ауданының Үшарал қаласы мен ауылдық округтерінің 2019-2021 жылдарға арналған бюджеттері туралы" № 46-3 шешіміне 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Алматы облысы Алакөл аудандық мәслихатының 13.12.2019 </w:t>
      </w:r>
      <w:r>
        <w:rPr>
          <w:rFonts w:ascii="Times New Roman"/>
          <w:b w:val="false"/>
          <w:i w:val="false"/>
          <w:color w:val="ff0000"/>
          <w:sz w:val="28"/>
        </w:rPr>
        <w:t>№ 61-2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bookmarkStart w:name="z221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Үшарал қаласының бюджеті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5"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258 074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161 119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90 417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90 417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70 702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65 978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96 955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96 955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бюджеттерінен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8"/>
        <w:gridCol w:w="1558"/>
        <w:gridCol w:w="4303"/>
        <w:gridCol w:w="29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146"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264 581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34 226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33 563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97 977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97 129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97 129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53 083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123 210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шаруашылық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102 118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102 118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35 762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64 958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0"/>
        <w:gridCol w:w="426"/>
        <w:gridCol w:w="426"/>
        <w:gridCol w:w="426"/>
        <w:gridCol w:w="5177"/>
        <w:gridCol w:w="28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-6 507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2019 жылғы "9" қаңтардағы "Алакөл ауданының Үшарал қаласы мен ауылдық округтерінің 2019-2021 жылдарға арналған бюджеттері туралы" № 46-3 шешіміне 2-қосымша</w:t>
            </w:r>
          </w:p>
        </w:tc>
      </w:tr>
    </w:tbl>
    <w:bookmarkStart w:name="z231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Үшарал қаласының бюджеті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8"/>
        </w:tc>
      </w:tr>
      <w:tr>
        <w:trPr>
          <w:trHeight w:val="30" w:hRule="atLeast"/>
        </w:trPr>
        <w:tc>
          <w:tcPr>
            <w:tcW w:w="1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230 111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198 166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109 959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109 959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88 207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82 355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31 945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31 945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бюджеттерінен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8"/>
        <w:gridCol w:w="1558"/>
        <w:gridCol w:w="4303"/>
        <w:gridCol w:w="29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149"/>
        </w:tc>
      </w:tr>
      <w:tr>
        <w:trPr>
          <w:trHeight w:val="30" w:hRule="atLeast"/>
        </w:trPr>
        <w:tc>
          <w:tcPr>
            <w:tcW w:w="1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230 111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35 392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35 392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35 392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74 237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73 427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73 427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37 414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112 717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112 717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112 717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95 787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866"/>
        <w:gridCol w:w="867"/>
        <w:gridCol w:w="3942"/>
        <w:gridCol w:w="57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0"/>
        </w:tc>
      </w:tr>
      <w:tr>
        <w:trPr>
          <w:trHeight w:val="30" w:hRule="atLeast"/>
        </w:trPr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1"/>
        </w:tc>
      </w:tr>
      <w:tr>
        <w:trPr>
          <w:trHeight w:val="30" w:hRule="atLeast"/>
        </w:trPr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2"/>
        </w:tc>
      </w:tr>
      <w:tr>
        <w:trPr>
          <w:trHeight w:val="30" w:hRule="atLeast"/>
        </w:trPr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3"/>
        </w:tc>
      </w:tr>
      <w:tr>
        <w:trPr>
          <w:trHeight w:val="30" w:hRule="atLeast"/>
        </w:trPr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2019 жылғы "9" қаңтардағы "Алакөл ауданының Үшарал қаласы мен ауылдық округтерінің 2019-2021 жылдарға арналған бюджеттері туралы" № 46-3 шешіміне 3-қосымша</w:t>
            </w:r>
          </w:p>
        </w:tc>
      </w:tr>
    </w:tbl>
    <w:bookmarkStart w:name="z242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Үшарал қаласының бюджеті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5"/>
        </w:tc>
      </w:tr>
      <w:tr>
        <w:trPr>
          <w:trHeight w:val="30" w:hRule="atLeast"/>
        </w:trPr>
        <w:tc>
          <w:tcPr>
            <w:tcW w:w="1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235 065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203 120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111 959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111 959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91 161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84 355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31 945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31 945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8"/>
        <w:gridCol w:w="1558"/>
        <w:gridCol w:w="4303"/>
        <w:gridCol w:w="29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156"/>
        </w:tc>
      </w:tr>
      <w:tr>
        <w:trPr>
          <w:trHeight w:val="30" w:hRule="atLeast"/>
        </w:trPr>
        <w:tc>
          <w:tcPr>
            <w:tcW w:w="1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235 065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38 892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74 691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73 781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73 781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37 668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36 113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113 217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113 217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113 217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95 787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866"/>
        <w:gridCol w:w="867"/>
        <w:gridCol w:w="3942"/>
        <w:gridCol w:w="57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7"/>
        </w:tc>
      </w:tr>
      <w:tr>
        <w:trPr>
          <w:trHeight w:val="30" w:hRule="atLeast"/>
        </w:trPr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8"/>
        </w:tc>
      </w:tr>
      <w:tr>
        <w:trPr>
          <w:trHeight w:val="30" w:hRule="atLeast"/>
        </w:trPr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9"/>
        </w:tc>
      </w:tr>
      <w:tr>
        <w:trPr>
          <w:trHeight w:val="30" w:hRule="atLeast"/>
        </w:trPr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0"/>
        </w:tc>
      </w:tr>
      <w:tr>
        <w:trPr>
          <w:trHeight w:val="30" w:hRule="atLeast"/>
        </w:trPr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2019 жылғы "9" қаңтардағы "Алакөл ауданының Үшарал қаласы мен ауылдық округтерінің 2019-2021 жылдарға арналған бюджеттері туралы" № 46-3 шешіміне 4-қосымша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– Алматы облысы Алакөл аудандық мәслихатының 13.12.2019 </w:t>
      </w:r>
      <w:r>
        <w:rPr>
          <w:rFonts w:ascii="Times New Roman"/>
          <w:b w:val="false"/>
          <w:i w:val="false"/>
          <w:color w:val="ff0000"/>
          <w:sz w:val="28"/>
        </w:rPr>
        <w:t>№ 61-2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bookmarkStart w:name="z253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Қабанбай ауылдық округінің бюджеті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122 853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92 766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92 766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8"/>
        <w:gridCol w:w="1558"/>
        <w:gridCol w:w="4303"/>
        <w:gridCol w:w="29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128 255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63 152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61 976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61 976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0"/>
        <w:gridCol w:w="426"/>
        <w:gridCol w:w="426"/>
        <w:gridCol w:w="426"/>
        <w:gridCol w:w="5177"/>
        <w:gridCol w:w="28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-5 402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2019 жылғы "9" қаңтардағы "Алакөл ауданының Үшарал қаласы мен ауылдық округтерінің 2019-2021 жылдарға арналған бюджеттері туралы" № 46-3 шешіміне 5-қосымша</w:t>
            </w:r>
          </w:p>
        </w:tc>
      </w:tr>
    </w:tbl>
    <w:bookmarkStart w:name="z264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Қабанбай ауылдық округінің бюджеті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3"/>
        </w:tc>
      </w:tr>
      <w:tr>
        <w:trPr>
          <w:trHeight w:val="30" w:hRule="atLeast"/>
        </w:trPr>
        <w:tc>
          <w:tcPr>
            <w:tcW w:w="1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100 079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73 635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73 635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6"/>
        <w:gridCol w:w="2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164"/>
        </w:tc>
      </w:tr>
      <w:tr>
        <w:trPr>
          <w:trHeight w:val="30" w:hRule="atLeast"/>
        </w:trPr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100 079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56 479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55 359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55 359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866"/>
        <w:gridCol w:w="867"/>
        <w:gridCol w:w="3942"/>
        <w:gridCol w:w="57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5"/>
        </w:tc>
      </w:tr>
      <w:tr>
        <w:trPr>
          <w:trHeight w:val="30" w:hRule="atLeast"/>
        </w:trPr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6"/>
        </w:tc>
      </w:tr>
      <w:tr>
        <w:trPr>
          <w:trHeight w:val="30" w:hRule="atLeast"/>
        </w:trPr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7"/>
        </w:tc>
      </w:tr>
      <w:tr>
        <w:trPr>
          <w:trHeight w:val="30" w:hRule="atLeast"/>
        </w:trPr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8"/>
        </w:tc>
      </w:tr>
      <w:tr>
        <w:trPr>
          <w:trHeight w:val="30" w:hRule="atLeast"/>
        </w:trPr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2019 жылғы "9" қаңтардағы "Алакөл ауданының Үшарал қаласы мен ауылдық округтерінің 2019-2021 жылдарға арналған бюджеттері туралы" № 46-3 шешіміне 6-қосымша</w:t>
            </w:r>
          </w:p>
        </w:tc>
      </w:tr>
    </w:tbl>
    <w:bookmarkStart w:name="z275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Қабанбай ауылдық округінің бюджеті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0"/>
        </w:tc>
      </w:tr>
      <w:tr>
        <w:trPr>
          <w:trHeight w:val="30" w:hRule="atLeast"/>
        </w:trPr>
        <w:tc>
          <w:tcPr>
            <w:tcW w:w="1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73 635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73 635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6"/>
        <w:gridCol w:w="2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171"/>
        </w:tc>
      </w:tr>
      <w:tr>
        <w:trPr>
          <w:trHeight w:val="30" w:hRule="atLeast"/>
        </w:trPr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100 740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56 539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55 359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55 359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28 080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866"/>
        <w:gridCol w:w="867"/>
        <w:gridCol w:w="3942"/>
        <w:gridCol w:w="57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2"/>
        </w:tc>
      </w:tr>
      <w:tr>
        <w:trPr>
          <w:trHeight w:val="30" w:hRule="atLeast"/>
        </w:trPr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3"/>
        </w:tc>
      </w:tr>
      <w:tr>
        <w:trPr>
          <w:trHeight w:val="30" w:hRule="atLeast"/>
        </w:trPr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4"/>
        </w:tc>
      </w:tr>
      <w:tr>
        <w:trPr>
          <w:trHeight w:val="30" w:hRule="atLeast"/>
        </w:trPr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5"/>
        </w:tc>
      </w:tr>
      <w:tr>
        <w:trPr>
          <w:trHeight w:val="30" w:hRule="atLeast"/>
        </w:trPr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2019 жылғы "9" қаңтардағы "Алакөл ауданының Үшарал қаласы мен ауылдық округтерінің 2019-2021 жылдарға арналған бюджеттері туралы" № 46-3 шешіміне 7-қосымша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– Алматы облысы Алакөл аудандық мәслихатының 13.12.2019 </w:t>
      </w:r>
      <w:r>
        <w:rPr>
          <w:rFonts w:ascii="Times New Roman"/>
          <w:b w:val="false"/>
          <w:i w:val="false"/>
          <w:color w:val="ff0000"/>
          <w:sz w:val="28"/>
        </w:rPr>
        <w:t>№ 61-2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bookmarkStart w:name="z286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Бескөл ауылдық округінің бюджеті</w:t>
      </w:r>
    </w:p>
    <w:bookmarkEnd w:id="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8"/>
        <w:gridCol w:w="1558"/>
        <w:gridCol w:w="4303"/>
        <w:gridCol w:w="29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104 660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58 438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57 745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57 745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7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0"/>
        <w:gridCol w:w="426"/>
        <w:gridCol w:w="426"/>
        <w:gridCol w:w="426"/>
        <w:gridCol w:w="5177"/>
        <w:gridCol w:w="28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8"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9"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-7 326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7 326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7 326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7 326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0"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2019 жылғы "9" қаңтардағы "Алакөл ауданының Үшарал қаласы мен ауылдық округтерінің 2019-2021 жылдарға арналған бюджеттері туралы" № 46-3 шешіміне 8-қосымша</w:t>
            </w:r>
          </w:p>
        </w:tc>
      </w:tr>
    </w:tbl>
    <w:bookmarkStart w:name="z297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Бескөл ауылдық округінің бюджеті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2"/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764"/>
        <w:gridCol w:w="1612"/>
        <w:gridCol w:w="1612"/>
        <w:gridCol w:w="4453"/>
        <w:gridCol w:w="26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183"/>
        </w:tc>
      </w:tr>
      <w:tr>
        <w:trPr>
          <w:trHeight w:val="30" w:hRule="atLeast"/>
        </w:trPr>
        <w:tc>
          <w:tcPr>
            <w:tcW w:w="1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48 823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47 863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47 863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866"/>
        <w:gridCol w:w="867"/>
        <w:gridCol w:w="3942"/>
        <w:gridCol w:w="57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4"/>
        </w:tc>
      </w:tr>
      <w:tr>
        <w:trPr>
          <w:trHeight w:val="30" w:hRule="atLeast"/>
        </w:trPr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5"/>
        </w:tc>
      </w:tr>
      <w:tr>
        <w:trPr>
          <w:trHeight w:val="30" w:hRule="atLeast"/>
        </w:trPr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6"/>
        </w:tc>
      </w:tr>
      <w:tr>
        <w:trPr>
          <w:trHeight w:val="30" w:hRule="atLeast"/>
        </w:trPr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7"/>
        </w:tc>
      </w:tr>
      <w:tr>
        <w:trPr>
          <w:trHeight w:val="30" w:hRule="atLeast"/>
        </w:trPr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2019 жылғы "9" қаңтардағы "Алакөл ауданының Үшарал қаласы мен ауылдық округтерінің 2019-2021 жылдарға арналған бюджеттері туралы" № 46-3 шешіміне 9-қосымша</w:t>
            </w:r>
          </w:p>
        </w:tc>
      </w:tr>
    </w:tbl>
    <w:bookmarkStart w:name="z308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Бескөл ауылдық округінің бюджеті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9"/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764"/>
        <w:gridCol w:w="1612"/>
        <w:gridCol w:w="1612"/>
        <w:gridCol w:w="4453"/>
        <w:gridCol w:w="26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190"/>
        </w:tc>
      </w:tr>
      <w:tr>
        <w:trPr>
          <w:trHeight w:val="30" w:hRule="atLeast"/>
        </w:trPr>
        <w:tc>
          <w:tcPr>
            <w:tcW w:w="1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82 633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48 823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47 863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47 863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866"/>
        <w:gridCol w:w="867"/>
        <w:gridCol w:w="3942"/>
        <w:gridCol w:w="57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91"/>
        </w:tc>
      </w:tr>
      <w:tr>
        <w:trPr>
          <w:trHeight w:val="30" w:hRule="atLeast"/>
        </w:trPr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92"/>
        </w:tc>
      </w:tr>
      <w:tr>
        <w:trPr>
          <w:trHeight w:val="30" w:hRule="atLeast"/>
        </w:trPr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93"/>
        </w:tc>
      </w:tr>
      <w:tr>
        <w:trPr>
          <w:trHeight w:val="30" w:hRule="atLeast"/>
        </w:trPr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94"/>
        </w:tc>
      </w:tr>
      <w:tr>
        <w:trPr>
          <w:trHeight w:val="30" w:hRule="atLeast"/>
        </w:trPr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608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2019 жылғы "9" қаңтардағы "Алакөл ауданының Үшарал қаласы мен ауылдық округтерінің 2019-2021 жылдарға арналған бюджеттері туралы" № 46-3 шешіміне 10-қосымша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– Алматы облысы Алакөл аудандық мәслихатының 13.12.2019 </w:t>
      </w:r>
      <w:r>
        <w:rPr>
          <w:rFonts w:ascii="Times New Roman"/>
          <w:b w:val="false"/>
          <w:i w:val="false"/>
          <w:color w:val="ff0000"/>
          <w:sz w:val="28"/>
        </w:rPr>
        <w:t>№ 61-2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bookmarkStart w:name="z319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Достық ауылдық округінің бюджеті</w:t>
      </w:r>
    </w:p>
    <w:bookmarkEnd w:id="1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157 933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125 543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125 543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8"/>
        <w:gridCol w:w="1558"/>
        <w:gridCol w:w="4303"/>
        <w:gridCol w:w="29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170 488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36 287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29 861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122 793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122 793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122 793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122 793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көлігі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0"/>
        <w:gridCol w:w="426"/>
        <w:gridCol w:w="426"/>
        <w:gridCol w:w="426"/>
        <w:gridCol w:w="5177"/>
        <w:gridCol w:w="28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325"/>
        <w:gridCol w:w="41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-12 555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608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2019 жылғы "9" қаңтардағы "Алакөл ауданының Үшарал қаласы мен ауылдық округтерінің 2019-2021 жылдарға арналған бюджеттері туралы" № 46-3 шешіміне 11-қосымша</w:t>
            </w:r>
          </w:p>
        </w:tc>
      </w:tr>
    </w:tbl>
    <w:bookmarkStart w:name="z329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Достық ауылдық округінің бюджеті</w:t>
      </w:r>
    </w:p>
    <w:bookmarkEnd w:id="1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97"/>
        </w:tc>
      </w:tr>
      <w:tr>
        <w:trPr>
          <w:trHeight w:val="30" w:hRule="atLeast"/>
        </w:trPr>
        <w:tc>
          <w:tcPr>
            <w:tcW w:w="1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130 535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101 897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101 897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8"/>
        <w:gridCol w:w="1558"/>
        <w:gridCol w:w="4303"/>
        <w:gridCol w:w="29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198"/>
        </w:tc>
      </w:tr>
      <w:tr>
        <w:trPr>
          <w:trHeight w:val="30" w:hRule="atLeast"/>
        </w:trPr>
        <w:tc>
          <w:tcPr>
            <w:tcW w:w="1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130 535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30 481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30 481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30 481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29 981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96 312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96 312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96 312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96 312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866"/>
        <w:gridCol w:w="867"/>
        <w:gridCol w:w="3942"/>
        <w:gridCol w:w="57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99"/>
        </w:tc>
      </w:tr>
      <w:tr>
        <w:trPr>
          <w:trHeight w:val="30" w:hRule="atLeast"/>
        </w:trPr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00"/>
        </w:tc>
      </w:tr>
      <w:tr>
        <w:trPr>
          <w:trHeight w:val="30" w:hRule="atLeast"/>
        </w:trPr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01"/>
        </w:tc>
      </w:tr>
      <w:tr>
        <w:trPr>
          <w:trHeight w:val="30" w:hRule="atLeast"/>
        </w:trPr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02"/>
        </w:tc>
      </w:tr>
      <w:tr>
        <w:trPr>
          <w:trHeight w:val="30" w:hRule="atLeast"/>
        </w:trPr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608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2019 жылғы "9" қаңтардағы "Алакөл ауданының Үшарал қаласы мен ауылдық округтерінің 2019-2021 жылдарға арналған бюджеттері туралы" № 46-3 шешіміне 12-қосымша</w:t>
            </w:r>
          </w:p>
        </w:tc>
      </w:tr>
    </w:tbl>
    <w:bookmarkStart w:name="z340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Достық ауылдық округінің бюджеті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04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131 251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101 897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101 897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8"/>
        <w:gridCol w:w="1558"/>
        <w:gridCol w:w="4303"/>
        <w:gridCol w:w="29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205"/>
        </w:tc>
      </w:tr>
      <w:tr>
        <w:trPr>
          <w:trHeight w:val="30" w:hRule="atLeast"/>
        </w:trPr>
        <w:tc>
          <w:tcPr>
            <w:tcW w:w="1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131 251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30 481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30 481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30 481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29 981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96 312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96 312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96 312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96 312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866"/>
        <w:gridCol w:w="867"/>
        <w:gridCol w:w="3942"/>
        <w:gridCol w:w="57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06"/>
        </w:tc>
      </w:tr>
      <w:tr>
        <w:trPr>
          <w:trHeight w:val="30" w:hRule="atLeast"/>
        </w:trPr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07"/>
        </w:tc>
      </w:tr>
      <w:tr>
        <w:trPr>
          <w:trHeight w:val="30" w:hRule="atLeast"/>
        </w:trPr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08"/>
        </w:tc>
      </w:tr>
      <w:tr>
        <w:trPr>
          <w:trHeight w:val="30" w:hRule="atLeast"/>
        </w:trPr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2"/>
        <w:gridCol w:w="882"/>
        <w:gridCol w:w="16"/>
        <w:gridCol w:w="882"/>
        <w:gridCol w:w="882"/>
        <w:gridCol w:w="2896"/>
        <w:gridCol w:w="586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09"/>
        </w:tc>
      </w:tr>
      <w:tr>
        <w:trPr>
          <w:trHeight w:val="30" w:hRule="atLeast"/>
        </w:trPr>
        <w:tc>
          <w:tcPr>
            <w:tcW w:w="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608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2019 жылғы "9" қаңтардағы "Алакөл ауданының Үшарал қаласы мен ауылдық округтерінің 2019-2021 жылдарға арналған бюджеттері туралы" № 46-3 шешіміне 13-қосымша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– Алматы облысы Алакөл аудандық мәслихатының 13.12.2019 </w:t>
      </w:r>
      <w:r>
        <w:rPr>
          <w:rFonts w:ascii="Times New Roman"/>
          <w:b w:val="false"/>
          <w:i w:val="false"/>
          <w:color w:val="ff0000"/>
          <w:sz w:val="28"/>
        </w:rPr>
        <w:t>№ 61-2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bookmarkStart w:name="z351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Ырғайты ауылдық округінің бюджеті</w:t>
      </w:r>
    </w:p>
    <w:bookmarkEnd w:id="2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72 680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0"/>
        <w:gridCol w:w="426"/>
        <w:gridCol w:w="426"/>
        <w:gridCol w:w="426"/>
        <w:gridCol w:w="5177"/>
        <w:gridCol w:w="28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-5 564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608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2019 жылғы "9" қаңтардағы "Алакөл ауданының Үшарал қаласы мен ауылдық округтерінің 2019-2021 жылдарға арналған бюджеттері туралы" № 46-3 шешіміне 14-қосымша</w:t>
            </w:r>
          </w:p>
        </w:tc>
      </w:tr>
    </w:tbl>
    <w:bookmarkStart w:name="z362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Ырғайты ауылдық округінің бюджеті</w:t>
      </w:r>
    </w:p>
    <w:bookmarkEnd w:id="2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12"/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213"/>
        </w:tc>
      </w:tr>
      <w:tr>
        <w:trPr>
          <w:trHeight w:val="30" w:hRule="atLeast"/>
        </w:trPr>
        <w:tc>
          <w:tcPr>
            <w:tcW w:w="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62 958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866"/>
        <w:gridCol w:w="867"/>
        <w:gridCol w:w="3942"/>
        <w:gridCol w:w="57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14"/>
        </w:tc>
      </w:tr>
      <w:tr>
        <w:trPr>
          <w:trHeight w:val="30" w:hRule="atLeast"/>
        </w:trPr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15"/>
        </w:tc>
      </w:tr>
      <w:tr>
        <w:trPr>
          <w:trHeight w:val="30" w:hRule="atLeast"/>
        </w:trPr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16"/>
        </w:tc>
      </w:tr>
      <w:tr>
        <w:trPr>
          <w:trHeight w:val="30" w:hRule="atLeast"/>
        </w:trPr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17"/>
        </w:tc>
      </w:tr>
      <w:tr>
        <w:trPr>
          <w:trHeight w:val="30" w:hRule="atLeast"/>
        </w:trPr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608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2019 жылғы "9" қаңтардағы "Алакөл ауданының Үшарал қаласы мен ауылдық округтерінің 2019-2021 жылдарға арналған бюджеттері туралы" № 46-3 шешіміне 15-қосымша</w:t>
            </w:r>
          </w:p>
        </w:tc>
      </w:tr>
    </w:tbl>
    <w:bookmarkStart w:name="z373" w:id="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Ырғайты ауылдық округінің бюджеті</w:t>
      </w:r>
    </w:p>
    <w:bookmarkEnd w:id="2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19"/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220"/>
        </w:tc>
      </w:tr>
      <w:tr>
        <w:trPr>
          <w:trHeight w:val="30" w:hRule="atLeast"/>
        </w:trPr>
        <w:tc>
          <w:tcPr>
            <w:tcW w:w="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63 323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22 049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866"/>
        <w:gridCol w:w="867"/>
        <w:gridCol w:w="3942"/>
        <w:gridCol w:w="57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21"/>
        </w:tc>
      </w:tr>
      <w:tr>
        <w:trPr>
          <w:trHeight w:val="30" w:hRule="atLeast"/>
        </w:trPr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22"/>
        </w:tc>
      </w:tr>
      <w:tr>
        <w:trPr>
          <w:trHeight w:val="30" w:hRule="atLeast"/>
        </w:trPr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23"/>
        </w:tc>
      </w:tr>
      <w:tr>
        <w:trPr>
          <w:trHeight w:val="30" w:hRule="atLeast"/>
        </w:trPr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24"/>
        </w:tc>
      </w:tr>
      <w:tr>
        <w:trPr>
          <w:trHeight w:val="30" w:hRule="atLeast"/>
        </w:trPr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608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2019 жылғы "9" қаңтардағы "Алакөл ауданының Үшарал қаласы мен ауылдық округтерінің 2019-2021 жылдарға арналған бюджеттері туралы" № 46-3 шешіміне 16-қосымша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– Алматы облысы Алакөл аудандық мәслихатының 13.12.2019 </w:t>
      </w:r>
      <w:r>
        <w:rPr>
          <w:rFonts w:ascii="Times New Roman"/>
          <w:b w:val="false"/>
          <w:i w:val="false"/>
          <w:color w:val="ff0000"/>
          <w:sz w:val="28"/>
        </w:rPr>
        <w:t>№ 61-2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bookmarkStart w:name="z384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Теректі ауылдық округінің бюджеті</w:t>
      </w:r>
    </w:p>
    <w:bookmarkEnd w:id="2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26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764"/>
        <w:gridCol w:w="1612"/>
        <w:gridCol w:w="1612"/>
        <w:gridCol w:w="4453"/>
        <w:gridCol w:w="26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227"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28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0"/>
        <w:gridCol w:w="426"/>
        <w:gridCol w:w="426"/>
        <w:gridCol w:w="426"/>
        <w:gridCol w:w="5177"/>
        <w:gridCol w:w="28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29"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30"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31"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608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2019 жылғы "9" қаңтардағы "Алакөл ауданының Үшарал қаласы мен ауылдық округтерінің 2019-2021 жылдарға арналған бюджеттері туралы" № 46-3 шешіміне 17-қосымша</w:t>
            </w:r>
          </w:p>
        </w:tc>
      </w:tr>
    </w:tbl>
    <w:bookmarkStart w:name="z395" w:id="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Теректі ауылдық округінің бюджеті</w:t>
      </w:r>
    </w:p>
    <w:bookmarkEnd w:id="2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33"/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764"/>
        <w:gridCol w:w="1612"/>
        <w:gridCol w:w="1612"/>
        <w:gridCol w:w="4453"/>
        <w:gridCol w:w="26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234"/>
        </w:tc>
      </w:tr>
      <w:tr>
        <w:trPr>
          <w:trHeight w:val="30" w:hRule="atLeast"/>
        </w:trPr>
        <w:tc>
          <w:tcPr>
            <w:tcW w:w="1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866"/>
        <w:gridCol w:w="867"/>
        <w:gridCol w:w="3942"/>
        <w:gridCol w:w="57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35"/>
        </w:tc>
      </w:tr>
      <w:tr>
        <w:trPr>
          <w:trHeight w:val="30" w:hRule="atLeast"/>
        </w:trPr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36"/>
        </w:tc>
      </w:tr>
      <w:tr>
        <w:trPr>
          <w:trHeight w:val="30" w:hRule="atLeast"/>
        </w:trPr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37"/>
        </w:tc>
      </w:tr>
      <w:tr>
        <w:trPr>
          <w:trHeight w:val="30" w:hRule="atLeast"/>
        </w:trPr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38"/>
        </w:tc>
      </w:tr>
      <w:tr>
        <w:trPr>
          <w:trHeight w:val="30" w:hRule="atLeast"/>
        </w:trPr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608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2019 жылғы "9" қаңтардағы "Алакөл ауданының Үшарал қаласы мен ауылдық округтерінің 2019-2021 жылдарға арналған бюджеттері туралы" № 46-3 шешіміне 18-қосымша</w:t>
            </w:r>
          </w:p>
        </w:tc>
      </w:tr>
    </w:tbl>
    <w:bookmarkStart w:name="z406" w:id="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Теректі ауылдық округінің бюджеті</w:t>
      </w:r>
    </w:p>
    <w:bookmarkEnd w:id="2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0"/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764"/>
        <w:gridCol w:w="1612"/>
        <w:gridCol w:w="1612"/>
        <w:gridCol w:w="4453"/>
        <w:gridCol w:w="26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241"/>
        </w:tc>
      </w:tr>
      <w:tr>
        <w:trPr>
          <w:trHeight w:val="30" w:hRule="atLeast"/>
        </w:trPr>
        <w:tc>
          <w:tcPr>
            <w:tcW w:w="1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866"/>
        <w:gridCol w:w="867"/>
        <w:gridCol w:w="3942"/>
        <w:gridCol w:w="57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2"/>
        </w:tc>
      </w:tr>
      <w:tr>
        <w:trPr>
          <w:trHeight w:val="30" w:hRule="atLeast"/>
        </w:trPr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3"/>
        </w:tc>
      </w:tr>
      <w:tr>
        <w:trPr>
          <w:trHeight w:val="30" w:hRule="atLeast"/>
        </w:trPr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4"/>
        </w:tc>
      </w:tr>
      <w:tr>
        <w:trPr>
          <w:trHeight w:val="30" w:hRule="atLeast"/>
        </w:trPr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5"/>
        </w:tc>
      </w:tr>
      <w:tr>
        <w:trPr>
          <w:trHeight w:val="30" w:hRule="atLeast"/>
        </w:trPr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608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2019 жылғы "9" қаңтардағы "Алакөл ауданының Үшарал қаласы мен ауылдық округтерінің 2019-2021 жылдарға арналған бюджеттері туралы" № 46-3 шешіміне 19-қосымша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– Алматы облысы Алакөл аудандық мәслихатының 13.12.2019 </w:t>
      </w:r>
      <w:r>
        <w:rPr>
          <w:rFonts w:ascii="Times New Roman"/>
          <w:b w:val="false"/>
          <w:i w:val="false"/>
          <w:color w:val="ff0000"/>
          <w:sz w:val="28"/>
        </w:rPr>
        <w:t>№ 61-2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bookmarkStart w:name="z417" w:id="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Жағатал ауылдық округінің бюджеті</w:t>
      </w:r>
    </w:p>
    <w:bookmarkEnd w:id="2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764"/>
        <w:gridCol w:w="1612"/>
        <w:gridCol w:w="1612"/>
        <w:gridCol w:w="4453"/>
        <w:gridCol w:w="26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0"/>
        <w:gridCol w:w="426"/>
        <w:gridCol w:w="426"/>
        <w:gridCol w:w="426"/>
        <w:gridCol w:w="5177"/>
        <w:gridCol w:w="28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-2 014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608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2019 жылғы "9" қаңтардағы "Алакөл ауданының Үшарал қаласы мен ауылдық округтерінің 2019-2021 жылдарға арналған бюджеттері туралы" № 46-3 шешіміне 20-қосымша</w:t>
            </w:r>
          </w:p>
        </w:tc>
      </w:tr>
    </w:tbl>
    <w:bookmarkStart w:name="z428" w:id="2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Жағатал ауылдық округінің бюджеті</w:t>
      </w:r>
    </w:p>
    <w:bookmarkEnd w:id="2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8"/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764"/>
        <w:gridCol w:w="1612"/>
        <w:gridCol w:w="1612"/>
        <w:gridCol w:w="4453"/>
        <w:gridCol w:w="26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249"/>
        </w:tc>
      </w:tr>
      <w:tr>
        <w:trPr>
          <w:trHeight w:val="30" w:hRule="atLeast"/>
        </w:trPr>
        <w:tc>
          <w:tcPr>
            <w:tcW w:w="1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866"/>
        <w:gridCol w:w="867"/>
        <w:gridCol w:w="3942"/>
        <w:gridCol w:w="57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0"/>
        </w:tc>
      </w:tr>
      <w:tr>
        <w:trPr>
          <w:trHeight w:val="30" w:hRule="atLeast"/>
        </w:trPr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1"/>
        </w:tc>
      </w:tr>
      <w:tr>
        <w:trPr>
          <w:trHeight w:val="30" w:hRule="atLeast"/>
        </w:trPr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2"/>
        </w:tc>
      </w:tr>
      <w:tr>
        <w:trPr>
          <w:trHeight w:val="30" w:hRule="atLeast"/>
        </w:trPr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3"/>
        </w:tc>
      </w:tr>
      <w:tr>
        <w:trPr>
          <w:trHeight w:val="30" w:hRule="atLeast"/>
        </w:trPr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608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2019 жылғы "9" қаңтардағы "Алакөл ауданының Үшарал қаласы мен ауылдық округтерінің 2019-2021 жылдарға арналған бюджеттері туралы" № 46-3 шешіміне 21-қосымша</w:t>
            </w:r>
          </w:p>
        </w:tc>
      </w:tr>
    </w:tbl>
    <w:bookmarkStart w:name="z439" w:id="2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Жағатал ауылдық округінің бюджеті</w:t>
      </w:r>
    </w:p>
    <w:bookmarkEnd w:id="2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5"/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764"/>
        <w:gridCol w:w="1612"/>
        <w:gridCol w:w="1612"/>
        <w:gridCol w:w="4453"/>
        <w:gridCol w:w="26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256"/>
        </w:tc>
      </w:tr>
      <w:tr>
        <w:trPr>
          <w:trHeight w:val="30" w:hRule="atLeast"/>
        </w:trPr>
        <w:tc>
          <w:tcPr>
            <w:tcW w:w="1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866"/>
        <w:gridCol w:w="867"/>
        <w:gridCol w:w="3942"/>
        <w:gridCol w:w="57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7"/>
        </w:tc>
      </w:tr>
      <w:tr>
        <w:trPr>
          <w:trHeight w:val="30" w:hRule="atLeast"/>
        </w:trPr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8"/>
        </w:tc>
      </w:tr>
      <w:tr>
        <w:trPr>
          <w:trHeight w:val="30" w:hRule="atLeast"/>
        </w:trPr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9"/>
        </w:tc>
      </w:tr>
      <w:tr>
        <w:trPr>
          <w:trHeight w:val="30" w:hRule="atLeast"/>
        </w:trPr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0"/>
        </w:tc>
      </w:tr>
      <w:tr>
        <w:trPr>
          <w:trHeight w:val="30" w:hRule="atLeast"/>
        </w:trPr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608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2019 жылғы "9" қаңтардағы "Алакөл ауданының Үшарал қаласы мен ауылдық округтерінің 2019-2021 жылдарға арналған бюджеттері туралы" № 46-3 шешіміне 22-қосымша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– Алматы облысы Алакөл аудандық мәслихатының 13.12.2019 </w:t>
      </w:r>
      <w:r>
        <w:rPr>
          <w:rFonts w:ascii="Times New Roman"/>
          <w:b w:val="false"/>
          <w:i w:val="false"/>
          <w:color w:val="ff0000"/>
          <w:sz w:val="28"/>
        </w:rPr>
        <w:t>№ 61-2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bookmarkStart w:name="z450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Көлбай ауылдық округінің бюджеті</w:t>
      </w:r>
    </w:p>
    <w:bookmarkEnd w:id="2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74 065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43 341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0"/>
        <w:gridCol w:w="426"/>
        <w:gridCol w:w="426"/>
        <w:gridCol w:w="426"/>
        <w:gridCol w:w="5177"/>
        <w:gridCol w:w="28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-2 221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2"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608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2019 жылғы "9" қаңтардағы "Алакөл ауданының Үшарал қаласы мен ауылдық округтерінің 2019-2021 жылдарға арналған бюджеттері туралы" № 46-3 шешіміне 23-қосымша</w:t>
            </w:r>
          </w:p>
        </w:tc>
      </w:tr>
    </w:tbl>
    <w:bookmarkStart w:name="z461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Көлбай ауылдық округінің бюджеті</w:t>
      </w:r>
    </w:p>
    <w:bookmarkEnd w:id="2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4"/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764"/>
        <w:gridCol w:w="1612"/>
        <w:gridCol w:w="1612"/>
        <w:gridCol w:w="4453"/>
        <w:gridCol w:w="26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265"/>
        </w:tc>
      </w:tr>
      <w:tr>
        <w:trPr>
          <w:trHeight w:val="30" w:hRule="atLeast"/>
        </w:trPr>
        <w:tc>
          <w:tcPr>
            <w:tcW w:w="1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56 977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36 034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866"/>
        <w:gridCol w:w="867"/>
        <w:gridCol w:w="3942"/>
        <w:gridCol w:w="57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6"/>
        </w:tc>
      </w:tr>
      <w:tr>
        <w:trPr>
          <w:trHeight w:val="30" w:hRule="atLeast"/>
        </w:trPr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7"/>
        </w:tc>
      </w:tr>
      <w:tr>
        <w:trPr>
          <w:trHeight w:val="30" w:hRule="atLeast"/>
        </w:trPr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8"/>
        </w:tc>
      </w:tr>
      <w:tr>
        <w:trPr>
          <w:trHeight w:val="30" w:hRule="atLeast"/>
        </w:trPr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9"/>
        </w:tc>
      </w:tr>
      <w:tr>
        <w:trPr>
          <w:trHeight w:val="30" w:hRule="atLeast"/>
        </w:trPr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608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2019 жылғы "9" қаңтардағы "Алакөл ауданының Үшарал қаласы мен ауылдық округтерінің 2019-2021 жылдарға арналған бюджеттері туралы" № 46-3 шешіміне 24-қосымша</w:t>
            </w:r>
          </w:p>
        </w:tc>
      </w:tr>
    </w:tbl>
    <w:bookmarkStart w:name="z472" w:id="2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Көлбай ауылдық округінің бюджеті</w:t>
      </w:r>
    </w:p>
    <w:bookmarkEnd w:id="2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1"/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764"/>
        <w:gridCol w:w="1612"/>
        <w:gridCol w:w="1612"/>
        <w:gridCol w:w="4453"/>
        <w:gridCol w:w="26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272"/>
        </w:tc>
      </w:tr>
      <w:tr>
        <w:trPr>
          <w:trHeight w:val="30" w:hRule="atLeast"/>
        </w:trPr>
        <w:tc>
          <w:tcPr>
            <w:tcW w:w="1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57 079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36 534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866"/>
        <w:gridCol w:w="867"/>
        <w:gridCol w:w="3942"/>
        <w:gridCol w:w="57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3"/>
        </w:tc>
      </w:tr>
      <w:tr>
        <w:trPr>
          <w:trHeight w:val="30" w:hRule="atLeast"/>
        </w:trPr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4"/>
        </w:tc>
      </w:tr>
      <w:tr>
        <w:trPr>
          <w:trHeight w:val="30" w:hRule="atLeast"/>
        </w:trPr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5"/>
        </w:tc>
      </w:tr>
      <w:tr>
        <w:trPr>
          <w:trHeight w:val="30" w:hRule="atLeast"/>
        </w:trPr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2"/>
        <w:gridCol w:w="882"/>
        <w:gridCol w:w="882"/>
        <w:gridCol w:w="16"/>
        <w:gridCol w:w="882"/>
        <w:gridCol w:w="2896"/>
        <w:gridCol w:w="586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6"/>
        </w:tc>
      </w:tr>
      <w:tr>
        <w:trPr>
          <w:trHeight w:val="30" w:hRule="atLeast"/>
        </w:trPr>
        <w:tc>
          <w:tcPr>
            <w:tcW w:w="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608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2019 жылғы "9" қаңтардағы "Алакөл ауданының Үшарал қаласы мен ауылдық округтерінің 2019-2021 жылдарға арналған бюджеттері туралы" № 46-3 шешіміне 25-қосымша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– Алматы облысы Алакөл аудандық мәслихатының 13.12.2019 </w:t>
      </w:r>
      <w:r>
        <w:rPr>
          <w:rFonts w:ascii="Times New Roman"/>
          <w:b w:val="false"/>
          <w:i w:val="false"/>
          <w:color w:val="ff0000"/>
          <w:sz w:val="28"/>
        </w:rPr>
        <w:t>№ 61-2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bookmarkStart w:name="z483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Ақжар ауылдық округінің бюджеті</w:t>
      </w:r>
    </w:p>
    <w:bookmarkEnd w:id="2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8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764"/>
        <w:gridCol w:w="1612"/>
        <w:gridCol w:w="1612"/>
        <w:gridCol w:w="4453"/>
        <w:gridCol w:w="26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279"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67 515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43 401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43 401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43 401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43 401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0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0"/>
        <w:gridCol w:w="426"/>
        <w:gridCol w:w="426"/>
        <w:gridCol w:w="426"/>
        <w:gridCol w:w="5177"/>
        <w:gridCol w:w="28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1"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-1 735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608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2019 жылғы "9" қаңтардағы "Алакөл ауданының Үшарал қаласы мен ауылдық округтерінің 2019-2021 жылдарға арналған бюджеттері туралы" № 46-3 шешіміне 26-қосымша</w:t>
            </w:r>
          </w:p>
        </w:tc>
      </w:tr>
    </w:tbl>
    <w:bookmarkStart w:name="z494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Ақжар ауылдық округінің бюджеті</w:t>
      </w:r>
    </w:p>
    <w:bookmarkEnd w:id="2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3"/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284"/>
        </w:tc>
      </w:tr>
      <w:tr>
        <w:trPr>
          <w:trHeight w:val="30" w:hRule="atLeast"/>
        </w:trPr>
        <w:tc>
          <w:tcPr>
            <w:tcW w:w="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61 367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33 452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33 452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33 452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33 452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866"/>
        <w:gridCol w:w="867"/>
        <w:gridCol w:w="3942"/>
        <w:gridCol w:w="57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5"/>
        </w:tc>
      </w:tr>
      <w:tr>
        <w:trPr>
          <w:trHeight w:val="30" w:hRule="atLeast"/>
        </w:trPr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6"/>
        </w:tc>
      </w:tr>
      <w:tr>
        <w:trPr>
          <w:trHeight w:val="30" w:hRule="atLeast"/>
        </w:trPr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7"/>
        </w:tc>
      </w:tr>
      <w:tr>
        <w:trPr>
          <w:trHeight w:val="30" w:hRule="atLeast"/>
        </w:trPr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8"/>
        </w:tc>
      </w:tr>
      <w:tr>
        <w:trPr>
          <w:trHeight w:val="30" w:hRule="atLeast"/>
        </w:trPr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608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2019 жылғы "9" қаңтардағы "Алакөл ауданының Үшарал қаласы мен ауылдық округтерінің 2019-2021 жылдарға арналған бюджеттері туралы" № 46-3 шешіміне 27-қосымша</w:t>
            </w:r>
          </w:p>
        </w:tc>
      </w:tr>
    </w:tbl>
    <w:bookmarkStart w:name="z505" w:id="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Ақжар ауылдық округінің бюджеті</w:t>
      </w:r>
    </w:p>
    <w:bookmarkEnd w:id="2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0"/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291"/>
        </w:tc>
      </w:tr>
      <w:tr>
        <w:trPr>
          <w:trHeight w:val="30" w:hRule="atLeast"/>
        </w:trPr>
        <w:tc>
          <w:tcPr>
            <w:tcW w:w="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61 452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33 452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33 452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33 452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33 452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866"/>
        <w:gridCol w:w="867"/>
        <w:gridCol w:w="3942"/>
        <w:gridCol w:w="57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2"/>
        </w:tc>
      </w:tr>
      <w:tr>
        <w:trPr>
          <w:trHeight w:val="30" w:hRule="atLeast"/>
        </w:trPr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3"/>
        </w:tc>
      </w:tr>
      <w:tr>
        <w:trPr>
          <w:trHeight w:val="30" w:hRule="atLeast"/>
        </w:trPr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4"/>
        </w:tc>
      </w:tr>
      <w:tr>
        <w:trPr>
          <w:trHeight w:val="30" w:hRule="atLeast"/>
        </w:trPr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5"/>
        </w:tc>
      </w:tr>
      <w:tr>
        <w:trPr>
          <w:trHeight w:val="30" w:hRule="atLeast"/>
        </w:trPr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608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2019 жылғы "9" қаңтардағы "Алакөл ауданының Үшарал қаласы мен ауылдық округтерінің 2019-2021 жылдарға арналған бюджеттері туралы" № 46-3 шешіміне 28-қосымша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– Алматы облысы Алакөл аудандық мәслихатының 13.12.2019 </w:t>
      </w:r>
      <w:r>
        <w:rPr>
          <w:rFonts w:ascii="Times New Roman"/>
          <w:b w:val="false"/>
          <w:i w:val="false"/>
          <w:color w:val="ff0000"/>
          <w:sz w:val="28"/>
        </w:rPr>
        <w:t>№ 61-2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bookmarkStart w:name="z516" w:id="2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Жанама ауылдық округінің бюджеті</w:t>
      </w:r>
    </w:p>
    <w:bookmarkEnd w:id="2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40 253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0"/>
        <w:gridCol w:w="426"/>
        <w:gridCol w:w="426"/>
        <w:gridCol w:w="426"/>
        <w:gridCol w:w="5177"/>
        <w:gridCol w:w="28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-1 908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608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2019 жылғы "9" қаңтардағы "Алакөл ауданының Үшарал қаласы мен ауылдық округтерінің 2019-2021 жылдарға арналған бюджеттері туралы" № 46-3 шешіміне 29-қосымша</w:t>
            </w:r>
          </w:p>
        </w:tc>
      </w:tr>
    </w:tbl>
    <w:bookmarkStart w:name="z527" w:id="2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Жанама ауылдық округінің бюджеті</w:t>
      </w:r>
    </w:p>
    <w:bookmarkEnd w:id="2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8"/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764"/>
        <w:gridCol w:w="1612"/>
        <w:gridCol w:w="1612"/>
        <w:gridCol w:w="4453"/>
        <w:gridCol w:w="26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299"/>
        </w:tc>
      </w:tr>
      <w:tr>
        <w:trPr>
          <w:trHeight w:val="30" w:hRule="atLeast"/>
        </w:trPr>
        <w:tc>
          <w:tcPr>
            <w:tcW w:w="1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866"/>
        <w:gridCol w:w="867"/>
        <w:gridCol w:w="3942"/>
        <w:gridCol w:w="57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0"/>
        </w:tc>
      </w:tr>
      <w:tr>
        <w:trPr>
          <w:trHeight w:val="30" w:hRule="atLeast"/>
        </w:trPr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1"/>
        </w:tc>
      </w:tr>
      <w:tr>
        <w:trPr>
          <w:trHeight w:val="30" w:hRule="atLeast"/>
        </w:trPr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2"/>
        </w:tc>
      </w:tr>
      <w:tr>
        <w:trPr>
          <w:trHeight w:val="30" w:hRule="atLeast"/>
        </w:trPr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3"/>
        </w:tc>
      </w:tr>
      <w:tr>
        <w:trPr>
          <w:trHeight w:val="30" w:hRule="atLeast"/>
        </w:trPr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608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2019 жылғы "9" қаңтардағы "Алакөл ауданының Үшарал қаласы мен ауылдық округтерінің 2019-2021 жылдарға арналған бюджеттері туралы" № 46-3 шешіміне 30-қосымша</w:t>
            </w:r>
          </w:p>
        </w:tc>
      </w:tr>
    </w:tbl>
    <w:bookmarkStart w:name="z538" w:id="3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Жанама ауылдық округінің бюджеті</w:t>
      </w:r>
    </w:p>
    <w:bookmarkEnd w:id="3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5"/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764"/>
        <w:gridCol w:w="1612"/>
        <w:gridCol w:w="1612"/>
        <w:gridCol w:w="4453"/>
        <w:gridCol w:w="26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306"/>
        </w:tc>
      </w:tr>
      <w:tr>
        <w:trPr>
          <w:trHeight w:val="30" w:hRule="atLeast"/>
        </w:trPr>
        <w:tc>
          <w:tcPr>
            <w:tcW w:w="1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866"/>
        <w:gridCol w:w="867"/>
        <w:gridCol w:w="3942"/>
        <w:gridCol w:w="57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7"/>
        </w:tc>
      </w:tr>
      <w:tr>
        <w:trPr>
          <w:trHeight w:val="30" w:hRule="atLeast"/>
        </w:trPr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8"/>
        </w:tc>
      </w:tr>
      <w:tr>
        <w:trPr>
          <w:trHeight w:val="30" w:hRule="atLeast"/>
        </w:trPr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9"/>
        </w:tc>
      </w:tr>
      <w:tr>
        <w:trPr>
          <w:trHeight w:val="30" w:hRule="atLeast"/>
        </w:trPr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10"/>
        </w:tc>
      </w:tr>
      <w:tr>
        <w:trPr>
          <w:trHeight w:val="30" w:hRule="atLeast"/>
        </w:trPr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608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2019 жылғы "9" қаңтардағы "Алакөл ауданының Үшарал қаласы мен ауылдық округтерінің 2019-2021 жылдарға арналған бюджеттері туралы" № 46-3 шешіміне 31-қосымша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31-қосымша жаңа редакцияда – Алматы облысы Алакөл аудандық мәслихатының 13.12.2019 </w:t>
      </w:r>
      <w:r>
        <w:rPr>
          <w:rFonts w:ascii="Times New Roman"/>
          <w:b w:val="false"/>
          <w:i w:val="false"/>
          <w:color w:val="ff0000"/>
          <w:sz w:val="28"/>
        </w:rPr>
        <w:t>№ 61-2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bookmarkStart w:name="z549" w:id="3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Жыланды ауылдық округінің бюджеті</w:t>
      </w:r>
    </w:p>
    <w:bookmarkEnd w:id="3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764"/>
        <w:gridCol w:w="1612"/>
        <w:gridCol w:w="1612"/>
        <w:gridCol w:w="4453"/>
        <w:gridCol w:w="26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66 461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37 942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539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0"/>
        <w:gridCol w:w="426"/>
        <w:gridCol w:w="426"/>
        <w:gridCol w:w="426"/>
        <w:gridCol w:w="5177"/>
        <w:gridCol w:w="28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12"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13"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14"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608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2019 жылғы "9" қаңтардағы "Алакөл ауданының Үшарал қаласы мен ауылдық округтерінің 2019-2021 жылдарға арналған бюджеттері туралы" № 46-3 шешіміне 32-қосымша</w:t>
            </w:r>
          </w:p>
        </w:tc>
      </w:tr>
    </w:tbl>
    <w:bookmarkStart w:name="z560" w:id="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Жыланды ауылдық округінің бюджеті</w:t>
      </w:r>
    </w:p>
    <w:bookmarkEnd w:id="3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16"/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764"/>
        <w:gridCol w:w="1612"/>
        <w:gridCol w:w="1612"/>
        <w:gridCol w:w="4453"/>
        <w:gridCol w:w="26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317"/>
        </w:tc>
      </w:tr>
      <w:tr>
        <w:trPr>
          <w:trHeight w:val="30" w:hRule="atLeast"/>
        </w:trPr>
        <w:tc>
          <w:tcPr>
            <w:tcW w:w="1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41 947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866"/>
        <w:gridCol w:w="867"/>
        <w:gridCol w:w="3942"/>
        <w:gridCol w:w="57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18"/>
        </w:tc>
      </w:tr>
      <w:tr>
        <w:trPr>
          <w:trHeight w:val="30" w:hRule="atLeast"/>
        </w:trPr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19"/>
        </w:tc>
      </w:tr>
      <w:tr>
        <w:trPr>
          <w:trHeight w:val="30" w:hRule="atLeast"/>
        </w:trPr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20"/>
        </w:tc>
      </w:tr>
      <w:tr>
        <w:trPr>
          <w:trHeight w:val="30" w:hRule="atLeast"/>
        </w:trPr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21"/>
        </w:tc>
      </w:tr>
      <w:tr>
        <w:trPr>
          <w:trHeight w:val="30" w:hRule="atLeast"/>
        </w:trPr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608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2019 жылғы "9" қаңтардағы "Алакөл ауданының Үшарал қаласы мен ауылдық округтерінің 2019-2021 жылдарға арналған бюджеттері туралы" № 46-3 шешіміне 33-қосымша</w:t>
            </w:r>
          </w:p>
        </w:tc>
      </w:tr>
    </w:tbl>
    <w:bookmarkStart w:name="z571" w:id="3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Жыланды ауылдық округінің бюджеті</w:t>
      </w:r>
    </w:p>
    <w:bookmarkEnd w:id="3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23"/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764"/>
        <w:gridCol w:w="1612"/>
        <w:gridCol w:w="1612"/>
        <w:gridCol w:w="4453"/>
        <w:gridCol w:w="26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324"/>
        </w:tc>
      </w:tr>
      <w:tr>
        <w:trPr>
          <w:trHeight w:val="30" w:hRule="atLeast"/>
        </w:trPr>
        <w:tc>
          <w:tcPr>
            <w:tcW w:w="1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42 019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866"/>
        <w:gridCol w:w="867"/>
        <w:gridCol w:w="3942"/>
        <w:gridCol w:w="57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25"/>
        </w:tc>
      </w:tr>
      <w:tr>
        <w:trPr>
          <w:trHeight w:val="30" w:hRule="atLeast"/>
        </w:trPr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26"/>
        </w:tc>
      </w:tr>
      <w:tr>
        <w:trPr>
          <w:trHeight w:val="30" w:hRule="atLeast"/>
        </w:trPr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27"/>
        </w:tc>
      </w:tr>
      <w:tr>
        <w:trPr>
          <w:trHeight w:val="30" w:hRule="atLeast"/>
        </w:trPr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2"/>
        <w:gridCol w:w="882"/>
        <w:gridCol w:w="882"/>
        <w:gridCol w:w="16"/>
        <w:gridCol w:w="882"/>
        <w:gridCol w:w="2896"/>
        <w:gridCol w:w="586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28"/>
        </w:tc>
      </w:tr>
      <w:tr>
        <w:trPr>
          <w:trHeight w:val="30" w:hRule="atLeast"/>
        </w:trPr>
        <w:tc>
          <w:tcPr>
            <w:tcW w:w="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608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2019 жылғы "9" қаңтардағы "Алакөл ауданының Үшарал қаласы мен ауылдық округтерінің 2019-2021 жылдарға арналған бюджеттері туралы" № 46-3 шешіміне 34-қосымша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34-қосымша жаңа редакцияда – Алматы облысы Алакөл аудандық мәслихатының 13.12.2019 </w:t>
      </w:r>
      <w:r>
        <w:rPr>
          <w:rFonts w:ascii="Times New Roman"/>
          <w:b w:val="false"/>
          <w:i w:val="false"/>
          <w:color w:val="ff0000"/>
          <w:sz w:val="28"/>
        </w:rPr>
        <w:t>№ 61-2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bookmarkStart w:name="z582" w:id="3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Екпінді ауылдық округінің бюджеті</w:t>
      </w:r>
    </w:p>
    <w:bookmarkEnd w:id="3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30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764"/>
        <w:gridCol w:w="1612"/>
        <w:gridCol w:w="1612"/>
        <w:gridCol w:w="4453"/>
        <w:gridCol w:w="26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54 020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0"/>
        <w:gridCol w:w="426"/>
        <w:gridCol w:w="426"/>
        <w:gridCol w:w="426"/>
        <w:gridCol w:w="5177"/>
        <w:gridCol w:w="28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-1 169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608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2019 жылғы "9" қаңтардағы "Алакөл ауданының Үшарал қаласы мен ауылдық округтерінің 2019-2021 жылдарға арналған бюджеттері туралы" № 46-3 шешіміне 35-қосымша</w:t>
            </w:r>
          </w:p>
        </w:tc>
      </w:tr>
    </w:tbl>
    <w:bookmarkStart w:name="z593" w:id="3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Екпінді ауылдық округінің бюджеті</w:t>
      </w:r>
    </w:p>
    <w:bookmarkEnd w:id="3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32"/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764"/>
        <w:gridCol w:w="1612"/>
        <w:gridCol w:w="1612"/>
        <w:gridCol w:w="4453"/>
        <w:gridCol w:w="26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333"/>
        </w:tc>
      </w:tr>
      <w:tr>
        <w:trPr>
          <w:trHeight w:val="30" w:hRule="atLeast"/>
        </w:trPr>
        <w:tc>
          <w:tcPr>
            <w:tcW w:w="1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41 529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866"/>
        <w:gridCol w:w="867"/>
        <w:gridCol w:w="3942"/>
        <w:gridCol w:w="57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34"/>
        </w:tc>
      </w:tr>
      <w:tr>
        <w:trPr>
          <w:trHeight w:val="30" w:hRule="atLeast"/>
        </w:trPr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35"/>
        </w:tc>
      </w:tr>
      <w:tr>
        <w:trPr>
          <w:trHeight w:val="30" w:hRule="atLeast"/>
        </w:trPr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36"/>
        </w:tc>
      </w:tr>
      <w:tr>
        <w:trPr>
          <w:trHeight w:val="30" w:hRule="atLeast"/>
        </w:trPr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2"/>
        <w:gridCol w:w="882"/>
        <w:gridCol w:w="882"/>
        <w:gridCol w:w="16"/>
        <w:gridCol w:w="882"/>
        <w:gridCol w:w="2896"/>
        <w:gridCol w:w="586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37"/>
        </w:tc>
      </w:tr>
      <w:tr>
        <w:trPr>
          <w:trHeight w:val="30" w:hRule="atLeast"/>
        </w:trPr>
        <w:tc>
          <w:tcPr>
            <w:tcW w:w="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608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2019 жылғы "9" қаңтардағы "Алакөл ауданының Үшарал қаласы мен ауылдық округтерінің 2019-2021 жылдарға арналған бюджеттері туралы" № 46-3 шешіміне 36-қосымша</w:t>
            </w:r>
          </w:p>
        </w:tc>
      </w:tr>
    </w:tbl>
    <w:bookmarkStart w:name="z604" w:id="3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Екпінді ауылдық округінің бюджеті</w:t>
      </w:r>
    </w:p>
    <w:bookmarkEnd w:id="3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39"/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764"/>
        <w:gridCol w:w="1612"/>
        <w:gridCol w:w="1612"/>
        <w:gridCol w:w="4453"/>
        <w:gridCol w:w="26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340"/>
        </w:tc>
      </w:tr>
      <w:tr>
        <w:trPr>
          <w:trHeight w:val="30" w:hRule="atLeast"/>
        </w:trPr>
        <w:tc>
          <w:tcPr>
            <w:tcW w:w="1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41 594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866"/>
        <w:gridCol w:w="867"/>
        <w:gridCol w:w="3942"/>
        <w:gridCol w:w="57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41"/>
        </w:tc>
      </w:tr>
      <w:tr>
        <w:trPr>
          <w:trHeight w:val="30" w:hRule="atLeast"/>
        </w:trPr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42"/>
        </w:tc>
      </w:tr>
      <w:tr>
        <w:trPr>
          <w:trHeight w:val="30" w:hRule="atLeast"/>
        </w:trPr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43"/>
        </w:tc>
      </w:tr>
      <w:tr>
        <w:trPr>
          <w:trHeight w:val="30" w:hRule="atLeast"/>
        </w:trPr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2"/>
        <w:gridCol w:w="882"/>
        <w:gridCol w:w="882"/>
        <w:gridCol w:w="16"/>
        <w:gridCol w:w="882"/>
        <w:gridCol w:w="2896"/>
        <w:gridCol w:w="586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44"/>
        </w:tc>
      </w:tr>
      <w:tr>
        <w:trPr>
          <w:trHeight w:val="30" w:hRule="atLeast"/>
        </w:trPr>
        <w:tc>
          <w:tcPr>
            <w:tcW w:w="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608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2019 жылғы "9" қаңтардағы "Алакөл ауданының Үшарал қаласы мен ауылдық округтерінің 2019-2021 жылдарға арналған бюджеттері туралы" № 46-3 шешіміне 37-қосымша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37-қосымша жаңа редакцияда – Алматы облысы Алакөл аудандық мәслихатының 13.12.2019 </w:t>
      </w:r>
      <w:r>
        <w:rPr>
          <w:rFonts w:ascii="Times New Roman"/>
          <w:b w:val="false"/>
          <w:i w:val="false"/>
          <w:color w:val="ff0000"/>
          <w:sz w:val="28"/>
        </w:rPr>
        <w:t>№ 61-2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bookmarkStart w:name="z615" w:id="3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Тоқжайлау округінің бюджеті</w:t>
      </w:r>
    </w:p>
    <w:bookmarkEnd w:id="3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764"/>
        <w:gridCol w:w="1612"/>
        <w:gridCol w:w="1612"/>
        <w:gridCol w:w="4453"/>
        <w:gridCol w:w="26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47 050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0"/>
        <w:gridCol w:w="426"/>
        <w:gridCol w:w="426"/>
        <w:gridCol w:w="426"/>
        <w:gridCol w:w="5177"/>
        <w:gridCol w:w="28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-2 697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608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2019 жылғы "9" қаңтардағы "Алакөл ауданының Үшарал қаласы мен ауылдық округтерінің 2019-2021 жылдарға арналған бюджеттері туралы" № 46-3 шешіміне 38-қосымша</w:t>
            </w:r>
          </w:p>
        </w:tc>
      </w:tr>
    </w:tbl>
    <w:bookmarkStart w:name="z626" w:id="3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Тоқжайлау округінің бюджеті</w:t>
      </w:r>
    </w:p>
    <w:bookmarkEnd w:id="3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47"/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764"/>
        <w:gridCol w:w="1612"/>
        <w:gridCol w:w="1612"/>
        <w:gridCol w:w="4453"/>
        <w:gridCol w:w="26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348"/>
        </w:tc>
      </w:tr>
      <w:tr>
        <w:trPr>
          <w:trHeight w:val="30" w:hRule="atLeast"/>
        </w:trPr>
        <w:tc>
          <w:tcPr>
            <w:tcW w:w="1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42 933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866"/>
        <w:gridCol w:w="867"/>
        <w:gridCol w:w="3942"/>
        <w:gridCol w:w="57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5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49"/>
        </w:tc>
      </w:tr>
      <w:tr>
        <w:trPr>
          <w:trHeight w:val="30" w:hRule="atLeast"/>
        </w:trPr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50"/>
        </w:tc>
      </w:tr>
      <w:tr>
        <w:trPr>
          <w:trHeight w:val="30" w:hRule="atLeast"/>
        </w:trPr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51"/>
        </w:tc>
      </w:tr>
      <w:tr>
        <w:trPr>
          <w:trHeight w:val="30" w:hRule="atLeast"/>
        </w:trPr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2"/>
        <w:gridCol w:w="882"/>
        <w:gridCol w:w="882"/>
        <w:gridCol w:w="16"/>
        <w:gridCol w:w="882"/>
        <w:gridCol w:w="2896"/>
        <w:gridCol w:w="586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52"/>
        </w:tc>
      </w:tr>
      <w:tr>
        <w:trPr>
          <w:trHeight w:val="30" w:hRule="atLeast"/>
        </w:trPr>
        <w:tc>
          <w:tcPr>
            <w:tcW w:w="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608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2019 жылғы "9" қаңтардағы "Алакөл ауданының Үшарал қаласы мен ауылдық округтерінің 2019-2021 жылдарға арналған бюджеттері туралы" № 46-3 шешіміне 39-қосымша</w:t>
            </w:r>
          </w:p>
        </w:tc>
      </w:tr>
    </w:tbl>
    <w:bookmarkStart w:name="z637" w:id="3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Тоқжайлау округінің бюджеті</w:t>
      </w:r>
    </w:p>
    <w:bookmarkEnd w:id="3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54"/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764"/>
        <w:gridCol w:w="1612"/>
        <w:gridCol w:w="1612"/>
        <w:gridCol w:w="4453"/>
        <w:gridCol w:w="26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355"/>
        </w:tc>
      </w:tr>
      <w:tr>
        <w:trPr>
          <w:trHeight w:val="30" w:hRule="atLeast"/>
        </w:trPr>
        <w:tc>
          <w:tcPr>
            <w:tcW w:w="1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866"/>
        <w:gridCol w:w="867"/>
        <w:gridCol w:w="3942"/>
        <w:gridCol w:w="57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56"/>
        </w:tc>
      </w:tr>
      <w:tr>
        <w:trPr>
          <w:trHeight w:val="30" w:hRule="atLeast"/>
        </w:trPr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57"/>
        </w:tc>
      </w:tr>
      <w:tr>
        <w:trPr>
          <w:trHeight w:val="30" w:hRule="atLeast"/>
        </w:trPr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58"/>
        </w:tc>
      </w:tr>
      <w:tr>
        <w:trPr>
          <w:trHeight w:val="30" w:hRule="atLeast"/>
        </w:trPr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59"/>
        </w:tc>
      </w:tr>
      <w:tr>
        <w:trPr>
          <w:trHeight w:val="30" w:hRule="atLeast"/>
        </w:trPr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