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4dd8" w14:textId="bd04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2019 жылғы 9 қаңтарындағы "Алакөл ауданының Үшарал қаласы мен ауылдық округтерінің 2019-2021 жылдарға арналған бюджеттері туралы" № 46-3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2019 жылғы 12 маусымдағы № 53-1 шешімі. Алматы облысы Әділет департаментінде 2019 жылы 21 маусымда № 5185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"Алакөл ауданының Үшарал қаласы мен ауылдық округтерінің 2019-2021 жылдарға арналған бюджеттері туралы" 2019 жылғы 09 қаңтарындағы № 46-3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5036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5 ақпанында Қазақстан Республикасы нормативтік құқықтық актілерінің эталондық бақылау банкінде, жарияланған) шешімінің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Үшарал қаласының 2019-2021 жылдарға арналған бюджеті тиісінше осы шешімнің 1, 2 және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216240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161379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54861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49182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5679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222747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6507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6507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Қабанбай ауылдық округінің 2019-2021 жылдарға арналған бюджеті тиісінше осы шешімнің 4, 5 және 6-қосымшаларына сәйкес, оның ішінде 2019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120494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30087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90407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57628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32779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125896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5402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5402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Бескөл ауылдық округінің 2019-2021 жылдарға арналған бюджеті тиісінше осы шешімнің 7, 8 және 9-қосымшаларына сәйкес, оның ішінде 2019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79336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29217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50119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25624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24495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86662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7326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7326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Достық ауылдық округінің 2019-2021 жылдарға арналған бюджеті тиісінше осы шешімнің 10, 11 және 12-қосымшаларына сәйкес, оның ішінде 2019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141115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32390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108725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108725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153670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12555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12555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Ырғайты ауылдық округінің 2019-2021 жылдарға арналған бюджеті тиісінше осы шешімнің 13, 14 және 15-қосымшаларына сәйкес, оның ішінде 2019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57636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18365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39271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12897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26374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63200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5564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 (профицитін пайдалану) 5564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Теректі ауылдық округінің 2019-2021 жылдарға арналған бюджеті тиісінше осы шешімнің 16, 17 және 18-қосымшаларына сәйкес, оның ішінде 2019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22708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5753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16955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2729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14226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23358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650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650 мың теңге.";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Жағатал ауылдық округінің 2019-2021 жылдарға арналған бюджеті тиісінше осы шешімнің 19, 20 және 21-қосымшаларына сәйкес, оның ішінде 2019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18761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5089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13672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2282 мыңтеңге;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11390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20775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2014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2014 мың теңге.";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Көлбай ауылдық округінің 2019-2021 жылдарға арналған бюджеті тиісінше осы шешімнің 22, 23 және 24-қосымшаларына сәйкес, оның ішінде 2019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68963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4863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64100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48572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15528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71184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2221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2221 мың теңге.";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Ақжар ауылдық округінің 2019-2021 жылдарға арналған бюджеті тиісінше осы шешімнің 25, 26 және 27-қосымшаларына сәйкес, оның ішінде 2019 жылға келесі көлемдерде бекітілсін: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60951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4185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56766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41078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15688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62686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1735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1735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Жанама ауылдық округінің 2019-2021 жылдарға арналған бюджеті тиісінше осы шешімнің 28, 29 және 30-қосымшаларына сәйкес, оның ішінде 2019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28980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4492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24488 мың теңге, оның ішінде: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10252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14236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30888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1908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1908 мың теңге.";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Жыланды ауылдық округінің 2019-2021 жылдарға арналған бюджеті тиісінше осы шешімнің 31, 32 және 33-қосымшаларына сәйкес, оның ішінде 2019 жылға келесі көлемдерде бекітілсін: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51793 мың теңге, оның ішінде: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3285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48508 мың теңге, оның ішінде: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33762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14746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52648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855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855 мың теңге.";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Екпінді ауылдық округінің 2019-2021 жылдарға арналған бюджеті тиісінше осы шешімнің 34, 35 және 36-қосымшаларына сәйкес, оның ішінде 2019 жылға келесі көлемдерде бекітілсін: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38943 мың теңге, оның ішінде: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3086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35857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18760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17097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40112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1169 мың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1169 мың теңге.";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Тоқжайлау ауылдық округінің 2019-2021 жылдарға арналған бюджеті тиісінше осы шешімнің 37, 38 және 39-қосымшаларына сәйкес, оның ішінде 2019 жылға келесі көлемдерде бекітілсін: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40898 мың теңге, оның ішінде: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3798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37100 мың теңге, оның ішінде: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22272 мың теңге;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14828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43595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2697 мыңтеңге;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2697 мың теңге.";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баяндалсын.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Алакөл аудандық мәслихатының "Депутаттық өкілеттік, бюджет, экономика, заңдылықты сақтау, құқықтық қорғау және қоғамдық ұйымдармен байланыс жөніндегі" тұрақты комиссиясына жүктелсін.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2019 жылғы 1 қаңтардан бастап қолданысқа енгiзiледі.</w:t>
      </w:r>
    </w:p>
    <w:bookmarkEnd w:id="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6"/>
        <w:gridCol w:w="5404"/>
      </w:tblGrid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"12"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2019-2021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46-3 шешіміне өзгерістер енгізу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53-1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2019-2021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46-3 шешімімен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40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Үшарал қаласының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5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16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222 747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34 810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7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8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9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-6 507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0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"12"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46-3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53-1-шешіміне 2-қосымша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46-3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4-қосымша</w:t>
            </w:r>
          </w:p>
        </w:tc>
      </w:tr>
    </w:tbl>
    <w:bookmarkStart w:name="z267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Қабанбай ауылдық округінің бюджеті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2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23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125 896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4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5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6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-5 402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7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6"/>
        <w:gridCol w:w="5404"/>
      </w:tblGrid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"12"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2019-2021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46-3 шешіміне өзгерістер енгізу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53-1 шешіміне 3-қосымша</w:t>
            </w:r>
          </w:p>
        </w:tc>
      </w:tr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46-3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7-қосымша</w:t>
            </w:r>
          </w:p>
        </w:tc>
      </w:tr>
    </w:tbl>
    <w:bookmarkStart w:name="z293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Бескөл ауылдық округінің бюджеті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30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1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2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3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4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6"/>
        <w:gridCol w:w="5404"/>
      </w:tblGrid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"12" маусымдағы Алакөл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2019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"9" қаңтардағы "Алакөл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Үшарал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46-3 шешіміне өзгерістер енгізу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53-1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46-3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10-қосымша</w:t>
            </w:r>
          </w:p>
        </w:tc>
      </w:tr>
    </w:tbl>
    <w:bookmarkStart w:name="z320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Достық ауылдық округінің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6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37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153 670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34 390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8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9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0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-12 555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1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6"/>
        <w:gridCol w:w="5404"/>
      </w:tblGrid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"12"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2019-2021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46-3 шешіміне өзгерістер енгізу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53-1 шешіміне 5-қосымша</w:t>
            </w:r>
          </w:p>
        </w:tc>
      </w:tr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46-3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13-қосымша</w:t>
            </w:r>
          </w:p>
        </w:tc>
      </w:tr>
    </w:tbl>
    <w:bookmarkStart w:name="z346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Ырғайты ауылдық округінің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44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5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6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7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-5 564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8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6"/>
        <w:gridCol w:w="5404"/>
      </w:tblGrid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"12" маусымдағы Алакөл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2019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"9" қаңтардағы "Алакөл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Үшарал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46-3 шешіміне өзгерістер енгізу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53-1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46-3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16-қосымша</w:t>
            </w:r>
          </w:p>
        </w:tc>
      </w:tr>
    </w:tbl>
    <w:bookmarkStart w:name="z373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Теректі ауылдық округінің бюджеті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51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2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3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4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5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6"/>
        <w:gridCol w:w="5404"/>
      </w:tblGrid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"12"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2019-2021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46-3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53-1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46-3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19-қосымша</w:t>
            </w:r>
          </w:p>
        </w:tc>
      </w:tr>
    </w:tbl>
    <w:bookmarkStart w:name="z400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Жағатал ауылдық округінің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58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9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0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1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2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6"/>
        <w:gridCol w:w="5404"/>
      </w:tblGrid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"12"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2019-2021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46-3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53-1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46-3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22-қосымша</w:t>
            </w:r>
          </w:p>
        </w:tc>
      </w:tr>
    </w:tbl>
    <w:bookmarkStart w:name="z427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Көлбай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65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6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7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8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-2 221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9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0"/>
        <w:gridCol w:w="5400"/>
      </w:tblGrid>
      <w:tr>
        <w:trPr>
          <w:trHeight w:val="30" w:hRule="atLeast"/>
        </w:trPr>
        <w:tc>
          <w:tcPr>
            <w:tcW w:w="8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"12"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туралы"№ 46-3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53-1 шешіміне 9-қосымша</w:t>
            </w:r>
          </w:p>
        </w:tc>
      </w:tr>
      <w:tr>
        <w:trPr>
          <w:trHeight w:val="30" w:hRule="atLeast"/>
        </w:trPr>
        <w:tc>
          <w:tcPr>
            <w:tcW w:w="8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46-3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25-қосымша</w:t>
            </w:r>
          </w:p>
        </w:tc>
      </w:tr>
    </w:tbl>
    <w:bookmarkStart w:name="z454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Ақжар ауылдық округінің бюджеті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72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3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4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5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6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8"/>
        <w:gridCol w:w="5412"/>
      </w:tblGrid>
      <w:tr>
        <w:trPr>
          <w:trHeight w:val="30" w:hRule="atLeast"/>
        </w:trPr>
        <w:tc>
          <w:tcPr>
            <w:tcW w:w="8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"12" маусымдағы Алакөл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2019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"9" қаңтардағы "Алакөл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Үшарал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46-3 шешіміне өзгерістер енгізу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53-1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8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46-3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28-қосымша</w:t>
            </w:r>
          </w:p>
        </w:tc>
      </w:tr>
    </w:tbl>
    <w:bookmarkStart w:name="z481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Жанама ауылдық округінің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79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0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1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2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3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8"/>
        <w:gridCol w:w="5412"/>
      </w:tblGrid>
      <w:tr>
        <w:trPr>
          <w:trHeight w:val="30" w:hRule="atLeast"/>
        </w:trPr>
        <w:tc>
          <w:tcPr>
            <w:tcW w:w="8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"12"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2019-2021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46-3 шешіміне өзгерістер енгізу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53-1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8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46-3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31-қосымша</w:t>
            </w:r>
          </w:p>
        </w:tc>
      </w:tr>
    </w:tbl>
    <w:bookmarkStart w:name="z508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Жыланды ауылдық округінің бюджеті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86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7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8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9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0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2"/>
        <w:gridCol w:w="5408"/>
      </w:tblGrid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"12"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"Алакөл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Үшарал қаласы 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ауылдықокругтерінің 2019-2021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46-3 шешіміне өзгерістер енгізу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53-1 шешіміне 12-қосымша</w:t>
            </w:r>
          </w:p>
        </w:tc>
      </w:tr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2019-2021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46-3 шешімімен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534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Екпінді ауылдық округінің бюджеті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93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4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5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6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7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8"/>
        <w:gridCol w:w="5412"/>
      </w:tblGrid>
      <w:tr>
        <w:trPr>
          <w:trHeight w:val="30" w:hRule="atLeast"/>
        </w:trPr>
        <w:tc>
          <w:tcPr>
            <w:tcW w:w="8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"12" маусымдағы Алакөл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2019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"9" қаңтардағы "Алакөл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Үшарал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46-3 шешіміне өзгерістер енгізу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53-1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8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46-3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37-қосымша</w:t>
            </w:r>
          </w:p>
        </w:tc>
      </w:tr>
    </w:tbl>
    <w:bookmarkStart w:name="z561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Тоқжайлау ауылдық округінің бюджеті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00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1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2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3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-2 697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4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