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35e8" w14:textId="74f3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2019 жылғы 9 қаңтарындағы "Алакөл ауданының Үшарал қаласы мен ауылдық округтерінің 2019-2021 жылдарға арналған бюджеттері туралы" № 46-3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2019 жылғы 13 желтоқсандағы № 61-2 шешімі. Алматы облысы Әділет департаментінде 2019 жылы 24 желтоқсанда № 5362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2019-2021 жылдарға арналған бюджеттері туралы" 2019 жылғы 09 қаңтарындағы № 46-3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5 ақпанында Қазақстан Республикасы нормативтік құқықтық актілерінің эталондық бақылау банкінде, жарияланған)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Үшарал қаласының 2019-2021 жылдарға арналған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258 074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161 119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96 955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91 276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5 679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264 581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6 507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6 507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Қабанбай ауылдық округінің 2019-2021 жылдарға арналған бюджеті тиісінше осы шешімнің 4, 5 және 6-қосымшаларына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122 853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30 087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92 766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59 987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32 779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128 255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5 402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5 402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Бескөл ауылдық округінің 2019-2021 жылдарға арналған бюджеті тиісінше осы шешімнің 7, 8 және 9-қосымшаларына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97 334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29 217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68 117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43 622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24 495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104 660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7 326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7 326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Достық ауылдық округінің 2019-2021 жылдарға арналған бюджеті тиісінше осы шешімнің 10, 11 және 12-қосымшаларына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157 933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32 390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125 543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125 543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170 488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12 555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12 555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Ырғайты ауылдық округінің 2019-2021 жылдарға арналған бюджеті тиісінше осы шешімнің 13, 14 және 15-қосымшаларына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67 116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18 365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48 751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22 377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26 374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72 680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5 564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 (профицитін пайдалану) 5 564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Теректі ауылдық округінің 2019-2021 жылдарға арналған бюджеті тиісінше осы шешімнің 16, 17 және 18-қосымшаларына сәйкес, оның ішінде 2019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22 632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5 753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16 879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2 653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14 226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23 282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650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Жағатал ауылдық округінің 2019-2021 жылдарға арналған бюджеті тиісінше осы шешімнің 19, 20 және 21-қосымшаларына сәйкес, оның ішінде 2019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26 085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5 089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20 996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9 606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11 390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28 099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2 014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2 014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Көлбай ауылдық округінің 2019-2021 жылдарға арналған бюджеті тиісінше осы шешімнің 22, 23 және 24-қосымшаларына сәйкес, оның ішінде 2019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71 844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4 863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66 981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51 453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15 528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74 065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2 221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2 221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Ақжар ауылдық округінің 2019-2021 жылдарға арналған бюджеті тиісінше осы шешімнің 25, 26 және 27-қосымшаларына сәйкес, оның ішінде 2019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65 780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4 185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61 595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45 907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15 688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67 515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1 735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1 735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Жанама ауылдық округінің 2019-2021 жылдарға арналған бюджеті тиісінше осы шешімнің 28, 29 және 30-қосымшаларына сәйкес, оның ішінде 2019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38 345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4 752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33 593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19 357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14 236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40 253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1 908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1 908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Жыланды ауылдық округінің 2019-2021 жылдарға арналған бюджеті тиісінше осы шешімнің 31, 32 және 33-қосымшаларына сәйкес, оның ішінде 2019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65 606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3 285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62 321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47 575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14 746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66 461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855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855 мың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Екпінді ауылдық округінің 2019-2021 жылдарға арналған бюджеті тиісінше осы шешімнің 34, 35 және 36-қосымшаларына сәйкес, оның ішінде 2019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52 851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3 086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49 765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32 668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17 097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54 020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1 169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1 169 мың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Тоқжайлау ауылдық округінің 2019-2021 жылдарға арналған бюджеті тиісінше осы шешімнің 37, 38 және 39-қосымшаларына сәйкес, оның ішінде 2019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44 353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3 798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40 555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25 727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14 828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47 050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2 697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2 697 мың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2019 жылғы 1 қаңтардан бастап қолданысқа енгiзiледі.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13 желтоқсаны № 61-2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1-қосымша</w:t>
            </w:r>
          </w:p>
        </w:tc>
      </w:tr>
    </w:tbl>
    <w:bookmarkStart w:name="z22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қаласының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1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шешімімен бекітілген 4-қосымша</w:t>
            </w:r>
          </w:p>
        </w:tc>
      </w:tr>
    </w:tbl>
    <w:bookmarkStart w:name="z23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Қабанбай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2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7-қосымша</w:t>
            </w:r>
          </w:p>
        </w:tc>
      </w:tr>
    </w:tbl>
    <w:bookmarkStart w:name="z25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Бескөл ауылдық округінің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2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4-қосымша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10-қосымша</w:t>
            </w:r>
          </w:p>
        </w:tc>
      </w:tr>
    </w:tbl>
    <w:bookmarkStart w:name="z26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Достық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7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36 287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"9"қаңтардағы "Алакөл ауданының Үшарал қаласы мен ауылдық округтерінің 2019-2021 жылдарға арналған бюджеттері туралы" №46-3 шешімімен бекітілген 13-қосымша</w:t>
            </w:r>
          </w:p>
        </w:tc>
      </w:tr>
    </w:tbl>
    <w:bookmarkStart w:name="z27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Ырғайты ауылдық округінің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6-қосымша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16-қосымша</w:t>
            </w:r>
          </w:p>
        </w:tc>
      </w:tr>
    </w:tbl>
    <w:bookmarkStart w:name="z28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Теректі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1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7-қосымша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19-қосымша</w:t>
            </w:r>
          </w:p>
        </w:tc>
      </w:tr>
    </w:tbl>
    <w:bookmarkStart w:name="z29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Жағатал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8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8-қосымша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22-қосымша</w:t>
            </w:r>
          </w:p>
        </w:tc>
      </w:tr>
    </w:tbl>
    <w:bookmarkStart w:name="z31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Көлбай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9-қосымша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25-қосымша</w:t>
            </w:r>
          </w:p>
        </w:tc>
      </w:tr>
    </w:tbl>
    <w:bookmarkStart w:name="z32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2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10-қосымша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28-қосымша</w:t>
            </w:r>
          </w:p>
        </w:tc>
      </w:tr>
    </w:tbl>
    <w:bookmarkStart w:name="z33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Жанама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9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11-қосымша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31-қосымша</w:t>
            </w:r>
          </w:p>
        </w:tc>
      </w:tr>
    </w:tbl>
    <w:bookmarkStart w:name="z34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Жыланды ауылдық округінің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6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12-қосымша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34-қосымша</w:t>
            </w:r>
          </w:p>
        </w:tc>
      </w:tr>
    </w:tbl>
    <w:bookmarkStart w:name="z35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Екпінді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3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"13" желтоқсандағы № 61-2 шешіміне 13-қосымша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№46-3 шешімімен бекітілген 37-қосымша</w:t>
            </w:r>
          </w:p>
        </w:tc>
      </w:tr>
    </w:tbl>
    <w:bookmarkStart w:name="z37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Тоқжайлау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0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