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4c50" w14:textId="6134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ауданының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2019 жылғы 27 желтоқсандағы № 62-2 шешімі. Алматы облысы Әділет департаментінде 2020 жылы 10 қаңтарда № 5395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– осы шешімнің </w:t>
      </w:r>
      <w:r>
        <w:rPr>
          <w:rFonts w:ascii="Times New Roman"/>
          <w:b w:val="false"/>
          <w:i w:val="false"/>
          <w:color w:val="ff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>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ШЕШIМ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19 029 354 мың теңге, соның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2 684 294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7 767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75 013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16 262 280 мың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35 540 мың теңге, оның ішінде: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бюджеттерінен аудандық (облыстық маңызы бар қала) бюджеттің ысырабын өтеуге арналған трансферттер түсімдері 35 540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16 226 740 мың теңге, оның ішінде: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7 108 079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3 212 380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5 906 281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22 165 711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50 908 мың теңге, соның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69 720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18 812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3 187 265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3 187 265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Алакөл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79-1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аудандық бюджеттен аудандық маңызы бар қала, ауылдық округтердің бюджеттеріне берілетін бюджеттік субвенциялардың көлемдері 709 405 мың теңге сомасында көзделсін, оның ішінде: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Үшарал қалалық округіне 145 857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ауылдық округіне 67 513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Бескөл ауылдық округіне 49 230 мың теңге;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13 361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Жағатал ауылдық округіне 19 131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Жанама ауылдық округіне 19 232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Көлбай ауылдық округіне 20 063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Жыланды ауылдық округіне 19 548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Екпінді ауылдық округіне 20 292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ауылдық округіне 15 948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Тоқжайлау ауылдық округіне 19 574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ауылдық округіне 19 974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Ырғайты ауылдық округіне 42 191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Ақтүбек ауылдық округіне 21 202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Архарлы ауылдық округіне 18 715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Жайпақ ауылдық округіне 24 507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Енбекші ауылдық округіне 20 548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Үшбұлақ ауылдық округіне 19 854 мың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Қызылащы ауылдық округіне 22 027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Сапақ ауылдық округіне 20 126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округіне 18 407 мың теңге;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Лепсі ауылдық округіне 25 522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Ынталы ауылдық округіне 26 792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ауылдық округіне 19 791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аудандық маңызы бар қала, ауылдық округтердің бюджеттеріне берілетін ағымдағы нысаналы трансферттер көзделгені ескерілсін, оның ішінде: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қала, ауылдық округтердің бюджеттеріне бөлу Алакөл ауданы әкімдігінің қаулысы негізінде айқындалады.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аудандық бюджетті атқару процесінде секвестрлеуге жатпайтын аудандық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2020 жылға арналған резерві 75 885 мың теңге сомасында бекітілсін.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енгізілді– Алматы облысы Алакөл аудандық мәслихатының 06.04.2020 </w:t>
      </w:r>
      <w:r>
        <w:rPr>
          <w:rFonts w:ascii="Times New Roman"/>
          <w:b w:val="false"/>
          <w:i w:val="false"/>
          <w:color w:val="000000"/>
          <w:sz w:val="28"/>
        </w:rPr>
        <w:t>№ 67-1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шешiм 2020 жылғы 1 қаңтарынан бастап қолданысқа енгiзiледі.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уақытша міндеттерін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Жуанышбаев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27 желтоқсаны № 62-2 шешіміне 1 қосымша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аудандық бюджет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Алакөл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79-1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19 029 354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2 684 294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1 348 576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1 344 550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16 262 280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16 226 740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16 226 740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22 165 711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11 287 224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8 874 193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8 770 362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8 741 677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2 186 752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2 186 752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1 503 286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513 635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5 392 174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1 044 419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3 168 467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2 841 865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33 817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24 882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Отын-энергетика кешені және жер қойнауын пайдалану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 және энергетика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– 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– 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денгейде ветеринария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1 865 568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инфрақұрлым бойынша іс-шараларды іске асыруда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инфрақұрлым бойынша іс-шараларды іске асыруда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7"/>
        <w:gridCol w:w="5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-3 187 265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3 187 265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3 109 676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3 109 676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3 109 676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27 желтоқсаны № 62-2 шешіміне 2 қосымша</w:t>
            </w:r>
          </w:p>
        </w:tc>
      </w:tr>
    </w:tbl>
    <w:bookmarkStart w:name="z7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17 679 896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2 855 864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1 060 805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1 060 805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1 564 791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1 556 314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14 765 823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14 765 823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17 679 896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18 565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7 964 811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7 871 805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7 841 120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1 844 301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1 844 301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1 493 763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4 036 857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1 511 182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485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инфрақұрлым бойынша іс-шараларды іске асыруда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374"/>
        <w:gridCol w:w="374"/>
        <w:gridCol w:w="374"/>
        <w:gridCol w:w="6054"/>
        <w:gridCol w:w="2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"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-68 401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27 желтоқсаны № 62-2 шешіміне 3 қосымша</w:t>
            </w:r>
          </w:p>
        </w:tc>
      </w:tr>
    </w:tbl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17 153 170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3 028 638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1 110 807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1 110 807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1 674 723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1 665 653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14 062 250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14 062 250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14 062 250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17 153 170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18 565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9 380 963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7 464 811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7 371 805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7 341 120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1 824 301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1 824 301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1 493 763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1 511 182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485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инфрақұрлым бойынша іс-шараларды іске асыруда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374"/>
        <w:gridCol w:w="374"/>
        <w:gridCol w:w="374"/>
        <w:gridCol w:w="6054"/>
        <w:gridCol w:w="2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"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4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-65 710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5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27 желтоқсаны № 62-2 шешіміне 4 қосымша</w:t>
            </w:r>
          </w:p>
        </w:tc>
      </w:tr>
    </w:tbl>
    <w:bookmarkStart w:name="z10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 атқару процесінде секвестрлеуге жатпайтын жергілікті бағдарламалардың тізбесі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168"/>
        <w:gridCol w:w="2463"/>
        <w:gridCol w:w="2463"/>
        <w:gridCol w:w="3331"/>
        <w:gridCol w:w="17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7"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