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7c7e0" w14:textId="877c7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Балқаш аудандық мәслихатының 2018 жылғы 28 желтоқсандағы "Балқаш ауданының 2019-2021 жылдарға арналған бюджеті туралы" № 42-191 шешіміне өзгерістер енгізу туралы</w:t>
      </w:r>
    </w:p>
    <w:p>
      <w:pPr>
        <w:spacing w:after="0"/>
        <w:ind w:left="0"/>
        <w:jc w:val="both"/>
      </w:pPr>
      <w:r>
        <w:rPr>
          <w:rFonts w:ascii="Times New Roman"/>
          <w:b w:val="false"/>
          <w:i w:val="false"/>
          <w:color w:val="000000"/>
          <w:sz w:val="28"/>
        </w:rPr>
        <w:t>Алматы облысы Балқаш аудандық мәслихатының 2019 жылғы 30 мамырдағы № 51-219 шешімі. Алматы облысы Әділет департаментінде 2019 жылы 5 маусымда № 5154 болып тіркелді</w:t>
      </w:r>
    </w:p>
    <w:p>
      <w:pPr>
        <w:spacing w:after="0"/>
        <w:ind w:left="0"/>
        <w:jc w:val="both"/>
      </w:pPr>
      <w:bookmarkStart w:name="z7" w:id="0"/>
      <w:r>
        <w:rPr>
          <w:rFonts w:ascii="Times New Roman"/>
          <w:b w:val="false"/>
          <w:i w:val="false"/>
          <w:color w:val="000000"/>
          <w:sz w:val="28"/>
        </w:rPr>
        <w:t xml:space="preserve">
      2008 жылғы 4 желтоқсандағы Қазақстан Республикасының Бюджет кодексінің 106-бабының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Балқаш аудандық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Балқаш аудандық мәслихатының "Балқаш ауданының 2019-2021 жылдарға арналған бюджеті туралы" 2018 жылғы 28 желтоқсандағы № 42-191 (Нормативтік құқықтық актілерді мемлекеттік тіркеу тізілімінде </w:t>
      </w:r>
      <w:r>
        <w:rPr>
          <w:rFonts w:ascii="Times New Roman"/>
          <w:b w:val="false"/>
          <w:i w:val="false"/>
          <w:color w:val="000000"/>
          <w:sz w:val="28"/>
        </w:rPr>
        <w:t>№ 5014</w:t>
      </w:r>
      <w:r>
        <w:rPr>
          <w:rFonts w:ascii="Times New Roman"/>
          <w:b w:val="false"/>
          <w:i w:val="false"/>
          <w:color w:val="000000"/>
          <w:sz w:val="28"/>
        </w:rPr>
        <w:t xml:space="preserve"> тіркелген, 2019 жылдың 30 қаңтарында Қазақстан Республикасы Нормативтік құқықтық актілерінің эталондық бақылау банкінде жарияланған) шешіміне келесі өзгерістер енгізілсін:</w:t>
      </w:r>
    </w:p>
    <w:bookmarkEnd w:id="1"/>
    <w:bookmarkStart w:name="z9"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баяндалсын: </w:t>
      </w:r>
    </w:p>
    <w:bookmarkEnd w:id="2"/>
    <w:bookmarkStart w:name="z10" w:id="3"/>
    <w:p>
      <w:pPr>
        <w:spacing w:after="0"/>
        <w:ind w:left="0"/>
        <w:jc w:val="both"/>
      </w:pPr>
      <w:r>
        <w:rPr>
          <w:rFonts w:ascii="Times New Roman"/>
          <w:b w:val="false"/>
          <w:i w:val="false"/>
          <w:color w:val="000000"/>
          <w:sz w:val="28"/>
        </w:rPr>
        <w:t>
       "1. 2019-2021 жылдарға арналған аудандық бюджеті тиісінше осы шешімнің 1, 2 және 3-қосымшаларына сәйкес, оның ішінде 2019 жылға келесі көлемдерде бекітілсін:</w:t>
      </w:r>
    </w:p>
    <w:bookmarkEnd w:id="3"/>
    <w:bookmarkStart w:name="z11" w:id="4"/>
    <w:p>
      <w:pPr>
        <w:spacing w:after="0"/>
        <w:ind w:left="0"/>
        <w:jc w:val="both"/>
      </w:pPr>
      <w:r>
        <w:rPr>
          <w:rFonts w:ascii="Times New Roman"/>
          <w:b w:val="false"/>
          <w:i w:val="false"/>
          <w:color w:val="000000"/>
          <w:sz w:val="28"/>
        </w:rPr>
        <w:t>
      1) кірістер 7 119 902 мың теңге, оның ішінде:</w:t>
      </w:r>
    </w:p>
    <w:bookmarkEnd w:id="4"/>
    <w:bookmarkStart w:name="z12" w:id="5"/>
    <w:p>
      <w:pPr>
        <w:spacing w:after="0"/>
        <w:ind w:left="0"/>
        <w:jc w:val="both"/>
      </w:pPr>
      <w:r>
        <w:rPr>
          <w:rFonts w:ascii="Times New Roman"/>
          <w:b w:val="false"/>
          <w:i w:val="false"/>
          <w:color w:val="000000"/>
          <w:sz w:val="28"/>
        </w:rPr>
        <w:t>
      салықтық түсімдер 140 771 мың теңге;</w:t>
      </w:r>
    </w:p>
    <w:bookmarkEnd w:id="5"/>
    <w:bookmarkStart w:name="z13" w:id="6"/>
    <w:p>
      <w:pPr>
        <w:spacing w:after="0"/>
        <w:ind w:left="0"/>
        <w:jc w:val="both"/>
      </w:pPr>
      <w:r>
        <w:rPr>
          <w:rFonts w:ascii="Times New Roman"/>
          <w:b w:val="false"/>
          <w:i w:val="false"/>
          <w:color w:val="000000"/>
          <w:sz w:val="28"/>
        </w:rPr>
        <w:t>
      салықтық емес түсімдер 7 660 мың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4 708 мың теңге;</w:t>
      </w:r>
    </w:p>
    <w:bookmarkEnd w:id="7"/>
    <w:bookmarkStart w:name="z15" w:id="8"/>
    <w:p>
      <w:pPr>
        <w:spacing w:after="0"/>
        <w:ind w:left="0"/>
        <w:jc w:val="both"/>
      </w:pPr>
      <w:r>
        <w:rPr>
          <w:rFonts w:ascii="Times New Roman"/>
          <w:b w:val="false"/>
          <w:i w:val="false"/>
          <w:color w:val="000000"/>
          <w:sz w:val="28"/>
        </w:rPr>
        <w:t>
      трансферттер түсімі 6 966 763 мың теңге, оның ішінде:</w:t>
      </w:r>
    </w:p>
    <w:bookmarkEnd w:id="8"/>
    <w:bookmarkStart w:name="z16" w:id="9"/>
    <w:p>
      <w:pPr>
        <w:spacing w:after="0"/>
        <w:ind w:left="0"/>
        <w:jc w:val="both"/>
      </w:pPr>
      <w:r>
        <w:rPr>
          <w:rFonts w:ascii="Times New Roman"/>
          <w:b w:val="false"/>
          <w:i w:val="false"/>
          <w:color w:val="000000"/>
          <w:sz w:val="28"/>
        </w:rPr>
        <w:t>
      ағымдағы нысаналы трансферттер 2 847 176 мың теңге;</w:t>
      </w:r>
    </w:p>
    <w:bookmarkEnd w:id="9"/>
    <w:bookmarkStart w:name="z17" w:id="10"/>
    <w:p>
      <w:pPr>
        <w:spacing w:after="0"/>
        <w:ind w:left="0"/>
        <w:jc w:val="both"/>
      </w:pPr>
      <w:r>
        <w:rPr>
          <w:rFonts w:ascii="Times New Roman"/>
          <w:b w:val="false"/>
          <w:i w:val="false"/>
          <w:color w:val="000000"/>
          <w:sz w:val="28"/>
        </w:rPr>
        <w:t>
      нысаналы даму трансферттері 575 537 мың теңге;</w:t>
      </w:r>
    </w:p>
    <w:bookmarkEnd w:id="10"/>
    <w:bookmarkStart w:name="z18" w:id="11"/>
    <w:p>
      <w:pPr>
        <w:spacing w:after="0"/>
        <w:ind w:left="0"/>
        <w:jc w:val="both"/>
      </w:pPr>
      <w:r>
        <w:rPr>
          <w:rFonts w:ascii="Times New Roman"/>
          <w:b w:val="false"/>
          <w:i w:val="false"/>
          <w:color w:val="000000"/>
          <w:sz w:val="28"/>
        </w:rPr>
        <w:t>
      субвенциялар 3 544 050 мың теңге;</w:t>
      </w:r>
    </w:p>
    <w:bookmarkEnd w:id="11"/>
    <w:bookmarkStart w:name="z19" w:id="12"/>
    <w:p>
      <w:pPr>
        <w:spacing w:after="0"/>
        <w:ind w:left="0"/>
        <w:jc w:val="both"/>
      </w:pPr>
      <w:r>
        <w:rPr>
          <w:rFonts w:ascii="Times New Roman"/>
          <w:b w:val="false"/>
          <w:i w:val="false"/>
          <w:color w:val="000000"/>
          <w:sz w:val="28"/>
        </w:rPr>
        <w:t>
      2) шығындар 7 119 902 мың теңге;</w:t>
      </w:r>
    </w:p>
    <w:bookmarkEnd w:id="12"/>
    <w:bookmarkStart w:name="z20" w:id="13"/>
    <w:p>
      <w:pPr>
        <w:spacing w:after="0"/>
        <w:ind w:left="0"/>
        <w:jc w:val="both"/>
      </w:pPr>
      <w:r>
        <w:rPr>
          <w:rFonts w:ascii="Times New Roman"/>
          <w:b w:val="false"/>
          <w:i w:val="false"/>
          <w:color w:val="000000"/>
          <w:sz w:val="28"/>
        </w:rPr>
        <w:t>
      3) таза бюджеттік кредиттеу 22 537 мың теңге, оның ішінде:</w:t>
      </w:r>
    </w:p>
    <w:bookmarkEnd w:id="13"/>
    <w:bookmarkStart w:name="z21" w:id="14"/>
    <w:p>
      <w:pPr>
        <w:spacing w:after="0"/>
        <w:ind w:left="0"/>
        <w:jc w:val="both"/>
      </w:pPr>
      <w:r>
        <w:rPr>
          <w:rFonts w:ascii="Times New Roman"/>
          <w:b w:val="false"/>
          <w:i w:val="false"/>
          <w:color w:val="000000"/>
          <w:sz w:val="28"/>
        </w:rPr>
        <w:t>
      бюджеттік кредиттер 53 025 мың теңге;</w:t>
      </w:r>
    </w:p>
    <w:bookmarkEnd w:id="14"/>
    <w:bookmarkStart w:name="z22" w:id="15"/>
    <w:p>
      <w:pPr>
        <w:spacing w:after="0"/>
        <w:ind w:left="0"/>
        <w:jc w:val="both"/>
      </w:pPr>
      <w:r>
        <w:rPr>
          <w:rFonts w:ascii="Times New Roman"/>
          <w:b w:val="false"/>
          <w:i w:val="false"/>
          <w:color w:val="000000"/>
          <w:sz w:val="28"/>
        </w:rPr>
        <w:t>
      бюджеттік кредиттерді өтеу 30 488 мың теңге;</w:t>
      </w:r>
    </w:p>
    <w:bookmarkEnd w:id="15"/>
    <w:bookmarkStart w:name="z23" w:id="16"/>
    <w:p>
      <w:pPr>
        <w:spacing w:after="0"/>
        <w:ind w:left="0"/>
        <w:jc w:val="both"/>
      </w:pPr>
      <w:r>
        <w:rPr>
          <w:rFonts w:ascii="Times New Roman"/>
          <w:b w:val="false"/>
          <w:i w:val="false"/>
          <w:color w:val="000000"/>
          <w:sz w:val="28"/>
        </w:rPr>
        <w:t>
      4) қаржылық активтерімен операциялар бойынша сальдо 0 теңге;</w:t>
      </w:r>
    </w:p>
    <w:bookmarkEnd w:id="16"/>
    <w:bookmarkStart w:name="z24" w:id="17"/>
    <w:p>
      <w:pPr>
        <w:spacing w:after="0"/>
        <w:ind w:left="0"/>
        <w:jc w:val="both"/>
      </w:pPr>
      <w:r>
        <w:rPr>
          <w:rFonts w:ascii="Times New Roman"/>
          <w:b w:val="false"/>
          <w:i w:val="false"/>
          <w:color w:val="000000"/>
          <w:sz w:val="28"/>
        </w:rPr>
        <w:t>
      5) бюджет тапшылығы (профициті) (-) 22 537 мың теңге;</w:t>
      </w:r>
    </w:p>
    <w:bookmarkEnd w:id="17"/>
    <w:bookmarkStart w:name="z25" w:id="18"/>
    <w:p>
      <w:pPr>
        <w:spacing w:after="0"/>
        <w:ind w:left="0"/>
        <w:jc w:val="both"/>
      </w:pPr>
      <w:r>
        <w:rPr>
          <w:rFonts w:ascii="Times New Roman"/>
          <w:b w:val="false"/>
          <w:i w:val="false"/>
          <w:color w:val="000000"/>
          <w:sz w:val="28"/>
        </w:rPr>
        <w:t>
      6) бюджет тапшылығын қаржыландыру (профицитін пайдалану) 22 537 мың теңге".</w:t>
      </w:r>
    </w:p>
    <w:bookmarkEnd w:id="18"/>
    <w:bookmarkStart w:name="z26" w:id="19"/>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баяндалсын.</w:t>
      </w:r>
    </w:p>
    <w:bookmarkEnd w:id="19"/>
    <w:bookmarkStart w:name="z27" w:id="20"/>
    <w:p>
      <w:pPr>
        <w:spacing w:after="0"/>
        <w:ind w:left="0"/>
        <w:jc w:val="both"/>
      </w:pPr>
      <w:r>
        <w:rPr>
          <w:rFonts w:ascii="Times New Roman"/>
          <w:b w:val="false"/>
          <w:i w:val="false"/>
          <w:color w:val="000000"/>
          <w:sz w:val="28"/>
        </w:rPr>
        <w:t>
      3. Осы шешімнің орындалуын бақылау Балқаш аудандық мәслихатының "Экономикалық реформа, бюджет, тарифтік саясат, шағын және орта кәсіпкерлікті дамыту жөніндегі" тұрақты комиссиясына жүктелсін.</w:t>
      </w:r>
    </w:p>
    <w:bookmarkEnd w:id="20"/>
    <w:bookmarkStart w:name="z28" w:id="21"/>
    <w:p>
      <w:pPr>
        <w:spacing w:after="0"/>
        <w:ind w:left="0"/>
        <w:jc w:val="both"/>
      </w:pPr>
      <w:r>
        <w:rPr>
          <w:rFonts w:ascii="Times New Roman"/>
          <w:b w:val="false"/>
          <w:i w:val="false"/>
          <w:color w:val="000000"/>
          <w:sz w:val="28"/>
        </w:rPr>
        <w:t>
      4. Осы шешiм 2019 жылдың 1 қаңтарынан бастап қолданысқа енгiзiледі.</w:t>
      </w:r>
    </w:p>
    <w:bookmarkEnd w:id="2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Балқаш аудандық мәслихатының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Балқаш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Омаров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8668"/>
        <w:gridCol w:w="5412"/>
      </w:tblGrid>
      <w:tr>
        <w:trPr>
          <w:trHeight w:val="30" w:hRule="atLeast"/>
        </w:trPr>
        <w:tc>
          <w:tcPr>
            <w:tcW w:w="866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41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Балқаш аудандық мәслихатының </w:t>
            </w:r>
            <w:r>
              <w:rPr>
                <w:rFonts w:ascii="Times New Roman"/>
                <w:b w:val="false"/>
                <w:i w:val="false"/>
                <w:color w:val="000000"/>
                <w:sz w:val="20"/>
              </w:rPr>
              <w:t xml:space="preserve">2019 жылғы " 30 " мамырдағы </w:t>
            </w:r>
            <w:r>
              <w:rPr>
                <w:rFonts w:ascii="Times New Roman"/>
                <w:b w:val="false"/>
                <w:i w:val="false"/>
                <w:color w:val="000000"/>
                <w:sz w:val="20"/>
              </w:rPr>
              <w:t xml:space="preserve">"Балқаш аудандық мәслихатының </w:t>
            </w:r>
            <w:r>
              <w:rPr>
                <w:rFonts w:ascii="Times New Roman"/>
                <w:b w:val="false"/>
                <w:i w:val="false"/>
                <w:color w:val="000000"/>
                <w:sz w:val="20"/>
              </w:rPr>
              <w:t xml:space="preserve">2018 жылғы 28 желтоқсандағы </w:t>
            </w:r>
            <w:r>
              <w:rPr>
                <w:rFonts w:ascii="Times New Roman"/>
                <w:b w:val="false"/>
                <w:i w:val="false"/>
                <w:color w:val="000000"/>
                <w:sz w:val="20"/>
              </w:rPr>
              <w:t xml:space="preserve">"Балқаш ауданының 2019-2021 </w:t>
            </w:r>
            <w:r>
              <w:rPr>
                <w:rFonts w:ascii="Times New Roman"/>
                <w:b w:val="false"/>
                <w:i w:val="false"/>
                <w:color w:val="000000"/>
                <w:sz w:val="20"/>
              </w:rPr>
              <w:t xml:space="preserve">жылдарға арналған бюджеті туралы" </w:t>
            </w:r>
            <w:r>
              <w:rPr>
                <w:rFonts w:ascii="Times New Roman"/>
                <w:b w:val="false"/>
                <w:i w:val="false"/>
                <w:color w:val="000000"/>
                <w:sz w:val="20"/>
              </w:rPr>
              <w:t xml:space="preserve">№ 42-191 шешіміне өзгерістер енгізу </w:t>
            </w:r>
            <w:r>
              <w:rPr>
                <w:rFonts w:ascii="Times New Roman"/>
                <w:b w:val="false"/>
                <w:i w:val="false"/>
                <w:color w:val="000000"/>
                <w:sz w:val="20"/>
              </w:rPr>
              <w:t xml:space="preserve"> туралы" № 51-219 шешіміне </w:t>
            </w:r>
            <w:r>
              <w:rPr>
                <w:rFonts w:ascii="Times New Roman"/>
                <w:b w:val="false"/>
                <w:i w:val="false"/>
                <w:color w:val="000000"/>
                <w:sz w:val="20"/>
              </w:rPr>
              <w:t>қосымша</w:t>
            </w:r>
          </w:p>
        </w:tc>
      </w:tr>
      <w:tr>
        <w:trPr>
          <w:trHeight w:val="30" w:hRule="atLeast"/>
        </w:trPr>
        <w:tc>
          <w:tcPr>
            <w:tcW w:w="866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41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Балқаш аудандық мәслихатының </w:t>
            </w:r>
            <w:r>
              <w:rPr>
                <w:rFonts w:ascii="Times New Roman"/>
                <w:b w:val="false"/>
                <w:i w:val="false"/>
                <w:color w:val="000000"/>
                <w:sz w:val="20"/>
              </w:rPr>
              <w:t>2018 жылғы 28 желтоқсандағы</w:t>
            </w:r>
            <w:r>
              <w:rPr>
                <w:rFonts w:ascii="Times New Roman"/>
                <w:b w:val="false"/>
                <w:i w:val="false"/>
                <w:color w:val="000000"/>
                <w:sz w:val="20"/>
              </w:rPr>
              <w:t xml:space="preserve"> "Балқаш ауданының 2019-2021 </w:t>
            </w:r>
            <w:r>
              <w:rPr>
                <w:rFonts w:ascii="Times New Roman"/>
                <w:b w:val="false"/>
                <w:i w:val="false"/>
                <w:color w:val="000000"/>
                <w:sz w:val="20"/>
              </w:rPr>
              <w:t>жылдарға арналған бюджеті</w:t>
            </w:r>
            <w:r>
              <w:rPr>
                <w:rFonts w:ascii="Times New Roman"/>
                <w:b w:val="false"/>
                <w:i w:val="false"/>
                <w:color w:val="000000"/>
                <w:sz w:val="20"/>
              </w:rPr>
              <w:t xml:space="preserve"> туралы" № 42-191 шешіміне </w:t>
            </w:r>
            <w:r>
              <w:rPr>
                <w:rFonts w:ascii="Times New Roman"/>
                <w:b w:val="false"/>
                <w:i w:val="false"/>
                <w:color w:val="000000"/>
                <w:sz w:val="20"/>
              </w:rPr>
              <w:t>1-қосымша</w:t>
            </w:r>
          </w:p>
        </w:tc>
      </w:tr>
    </w:tbl>
    <w:bookmarkStart w:name="z46" w:id="22"/>
    <w:p>
      <w:pPr>
        <w:spacing w:after="0"/>
        <w:ind w:left="0"/>
        <w:jc w:val="left"/>
      </w:pPr>
      <w:r>
        <w:rPr>
          <w:rFonts w:ascii="Times New Roman"/>
          <w:b/>
          <w:i w:val="false"/>
          <w:color w:val="000000"/>
        </w:rPr>
        <w:t xml:space="preserve"> 2019жылға арналған аудандық бюджет</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
        <w:gridCol w:w="1090"/>
        <w:gridCol w:w="703"/>
        <w:gridCol w:w="6762"/>
        <w:gridCol w:w="3040"/>
        <w:gridCol w:w="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23"/>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
(мың теңге)</w:t>
            </w:r>
          </w:p>
          <w:bookmarkEnd w:id="23"/>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Кiрiстер</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7119902</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140771</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32495</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32495</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96684</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26159</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66003</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мәндi iс-әрекеттердi жасағаны және (немесе) оған уәкiлеттiгi бар мемлекеттiк органдар немесе лауазымды адамдар құжаттар бергені үшін алатын мiндеттi төлемдер</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1041"/>
        <w:gridCol w:w="671"/>
        <w:gridCol w:w="7012"/>
        <w:gridCol w:w="2902"/>
        <w:gridCol w:w="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24"/>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
(мың теңге)</w:t>
            </w:r>
          </w:p>
          <w:bookmarkEnd w:id="24"/>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баж</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меншiгiнен түсетiн кірістер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меншiгiндегi мүлiктi жалға беруден түсетiн кiрiстер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салынатын айыппұлдар, өсімпұлдар, санкциялар, өндіріп алулар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капиталды сатудан түсетiн түсiмдер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бюджеттен қаржыландырылатын мемлекеттік мекемелерге бекітілген мүлікті сатудан түсетін түсімдер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стаудан түсетін түсімдер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сату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6966763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6966763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6966763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6"/>
        <w:gridCol w:w="577"/>
        <w:gridCol w:w="1217"/>
        <w:gridCol w:w="1217"/>
        <w:gridCol w:w="5894"/>
        <w:gridCol w:w="2496"/>
        <w:gridCol w:w="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25"/>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 </w:t>
            </w:r>
          </w:p>
          <w:bookmarkEnd w:id="25"/>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функция</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әкiмшiлiгi</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7119902</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340394</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өкiлдiк, атқарушы және басқа органдар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301143</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20766</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қызметiн қамтамасыз ету жөніндегі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20766</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аппараты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121374</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қызметiн қамтамасыз ету жөніндегі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94374</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мекеменің күрделі шығыстары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159003</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әкiмiнің қызметiн қамтамасыз ету жөніндегі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158956</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21540</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бөлiмi</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21540</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бюджетiн орындау және ауданның (облыстық маңызы бар қаланың) коммуналдық меншiгiн басқару саласындағы мемлекеттiк саясатты iске асыру жөнiндегi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19249</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7"/>
        <w:gridCol w:w="642"/>
        <w:gridCol w:w="1355"/>
        <w:gridCol w:w="1355"/>
        <w:gridCol w:w="5168"/>
        <w:gridCol w:w="2780"/>
        <w:gridCol w:w="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26"/>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 </w:t>
            </w:r>
          </w:p>
          <w:bookmarkEnd w:id="26"/>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функция</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әкiмшiлiгi</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17711</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бюджеттiк жоспарлау бөлiмi</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17711</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және ауданды (облыстық маңызы бар қаланы) басқару саласындағы мемлекеттік саясатты іске асыру жөніндегі қызметтер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17711</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22044</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3439</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аппараты</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3439</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бiрдей әскери мiндетті атқару шеңберіндегі іс-шаралар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3439</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18605</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аппараты</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18605</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18605</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 қауіпсіздік, құқықтық, сот, қылмыстық-атқару қызметі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көлiгi және автомобиль жолдары бөлiмi</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қауіпсіздігін қамтамасыз ету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3594898</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262726</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бөлімі</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262026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
        <w:gridCol w:w="738"/>
        <w:gridCol w:w="1556"/>
        <w:gridCol w:w="1556"/>
        <w:gridCol w:w="5094"/>
        <w:gridCol w:w="319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27"/>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 </w:t>
            </w:r>
          </w:p>
          <w:bookmarkEnd w:id="27"/>
        </w:tc>
      </w:tr>
      <w:tr>
        <w:trPr>
          <w:trHeight w:val="30" w:hRule="atLeast"/>
        </w:trPr>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әкiмшiлiгi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3024</w:t>
            </w:r>
          </w:p>
        </w:tc>
      </w:tr>
      <w:tr>
        <w:trPr>
          <w:trHeight w:val="30" w:hRule="atLeast"/>
        </w:trPr>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259002</w:t>
            </w:r>
          </w:p>
        </w:tc>
      </w:tr>
      <w:tr>
        <w:trPr>
          <w:trHeight w:val="30" w:hRule="atLeast"/>
        </w:trPr>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объектілерін салу және реконструкциялау</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негiзгi орта және жалпы орта бiлiм беру</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2892866</w:t>
            </w:r>
          </w:p>
        </w:tc>
      </w:tr>
      <w:tr>
        <w:trPr>
          <w:trHeight w:val="30" w:hRule="atLeast"/>
        </w:trPr>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2827596</w:t>
            </w:r>
          </w:p>
        </w:tc>
      </w:tr>
      <w:tr>
        <w:trPr>
          <w:trHeight w:val="30" w:hRule="atLeast"/>
        </w:trPr>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бiлiм беру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2785107</w:t>
            </w:r>
          </w:p>
        </w:tc>
      </w:tr>
      <w:tr>
        <w:trPr>
          <w:trHeight w:val="30" w:hRule="atLeast"/>
        </w:trPr>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42489</w:t>
            </w:r>
          </w:p>
        </w:tc>
      </w:tr>
      <w:tr>
        <w:trPr>
          <w:trHeight w:val="30" w:hRule="atLeast"/>
        </w:trPr>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бөлiмi</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65270</w:t>
            </w:r>
          </w:p>
        </w:tc>
      </w:tr>
      <w:tr>
        <w:trPr>
          <w:trHeight w:val="30" w:hRule="atLeast"/>
        </w:trPr>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65270</w:t>
            </w:r>
          </w:p>
        </w:tc>
      </w:tr>
      <w:tr>
        <w:trPr>
          <w:trHeight w:val="30" w:hRule="atLeast"/>
        </w:trPr>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439306</w:t>
            </w:r>
          </w:p>
        </w:tc>
      </w:tr>
      <w:tr>
        <w:trPr>
          <w:trHeight w:val="30" w:hRule="atLeast"/>
        </w:trPr>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439306</w:t>
            </w:r>
          </w:p>
        </w:tc>
      </w:tr>
      <w:tr>
        <w:trPr>
          <w:trHeight w:val="30" w:hRule="atLeast"/>
        </w:trPr>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14453</w:t>
            </w:r>
          </w:p>
        </w:tc>
      </w:tr>
      <w:tr>
        <w:trPr>
          <w:trHeight w:val="30" w:hRule="atLeast"/>
        </w:trPr>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16100</w:t>
            </w:r>
          </w:p>
        </w:tc>
      </w:tr>
      <w:tr>
        <w:trPr>
          <w:trHeight w:val="30" w:hRule="atLeast"/>
        </w:trPr>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57670</w:t>
            </w:r>
          </w:p>
        </w:tc>
      </w:tr>
      <w:tr>
        <w:trPr>
          <w:trHeight w:val="30" w:hRule="atLeast"/>
        </w:trPr>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олимпиядаларын және мектептен тыс іс-шараларды өткізу</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7"/>
        <w:gridCol w:w="662"/>
        <w:gridCol w:w="1396"/>
        <w:gridCol w:w="1396"/>
        <w:gridCol w:w="5320"/>
        <w:gridCol w:w="2496"/>
        <w:gridCol w:w="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28"/>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 </w:t>
            </w:r>
          </w:p>
          <w:bookmarkEnd w:id="28"/>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функция</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әкiмшiлiгi</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 ұстауға қамқоршыларға (қорғаншыларға) ай сайынғы ақшалай қаражат төлемі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19950</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мекемелерінің және ұйымдарының күрделі шығыстары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327329</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456557</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188748</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әлеуметтiк бағдарламалар бөлiмi</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187184</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атаулы әлеуметтiк көмек</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186926</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мемлекеттік әлеуметтік көмек алушылар болып табылатын жеке тұлғаларды телевизиялық абоненттiк жалғамалармен қамтамасыз ету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242060</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әлеуметтiк бағдарламалар бөлiмi</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242060</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92004</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мәдениет,спорт және ветеринар мамандарына отын сатып алуға Қазақстан Республикасының заңнамасына сәйкес әлеуметтік көмек көрсету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18546</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3"/>
        <w:gridCol w:w="646"/>
        <w:gridCol w:w="1363"/>
        <w:gridCol w:w="1363"/>
        <w:gridCol w:w="5125"/>
        <w:gridCol w:w="2797"/>
        <w:gridCol w:w="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29"/>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 </w:t>
            </w:r>
          </w:p>
          <w:bookmarkEnd w:id="29"/>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функция</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әкiмшiлiгi</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Жергiлiктi өкiлеттi органдардың шешiмi бойынша мұқтаж азаматтардың жекелеген топтарына әлеуметтiк көмек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25807</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42204</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25399</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31585</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25749</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әлеуметтiк бағдарламалар бөлiмi</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25749</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халық үшін әлеуметтік бағдарламаларды жұмыспен қамтуды қамтамасыз етуді iске асыру саласындағы мемлекеттiк саясатты iске асыру жөнiндегi қызметтер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17852</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әлеуметтiк төлемдердi есептеу, төлеу мен жеткiзу бойынша қызметтерге ақы төлеу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3975</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Мүгедектердің құқықтарын қамтамасыз ету және өмір сүру сапасын жақсарту жөніндегі іс-шаралар жоспарын іске асыру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3922</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1106871</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884219</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798465</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салу, реконструкциялау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437319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9"/>
        <w:gridCol w:w="740"/>
        <w:gridCol w:w="1561"/>
        <w:gridCol w:w="1562"/>
        <w:gridCol w:w="4492"/>
        <w:gridCol w:w="2792"/>
        <w:gridCol w:w="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30"/>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 </w:t>
            </w:r>
          </w:p>
          <w:bookmarkEnd w:id="30"/>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функция</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әкiмшiлiгi</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273146</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88000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және тұрғын үй инспекциясы бөлiмi</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85754</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және тұрғын үй қоры саласында жергілікті деңгейде мемлекеттік саясатты іске асыру бойынша қызметтер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10474</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мекемелерінің және ұйымдарының күрделі шығыстары</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75280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47433</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және тұрғын үй инспекциясы бөлiмi</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47433</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40089</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7344</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175219</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және тұрғын үй инспекциясы бөлiмi</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175219</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мкендерді абаттандыру және көгалдандыру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174070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ақпараттық кеңiстiк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247319</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106922</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 демалыс жұмыстарын қолдау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
        <w:gridCol w:w="791"/>
        <w:gridCol w:w="1669"/>
        <w:gridCol w:w="1669"/>
        <w:gridCol w:w="5446"/>
        <w:gridCol w:w="2547"/>
        <w:gridCol w:w="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31"/>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 </w:t>
            </w:r>
          </w:p>
          <w:bookmarkEnd w:id="31"/>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функция</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әкiмшiлiгi</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бөлiмi</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99422</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99422</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14235</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бөлiмi</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14235</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8122</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4608</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51109</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бөлiмi</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38726</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(қалалық) кiтапханалардың жұмыс iстеуі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37663</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бөлiмi</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12383</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12383</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75053</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бөлiмi</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58777</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тiлдердi және мәдениеттi дамыту саласындағы мемлекеттiк саясатты iске асыру жөнiндегi қызметтер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7527</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6"/>
        <w:gridCol w:w="706"/>
        <w:gridCol w:w="1489"/>
        <w:gridCol w:w="1489"/>
        <w:gridCol w:w="4855"/>
        <w:gridCol w:w="2662"/>
        <w:gridCol w:w="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32"/>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 </w:t>
            </w:r>
          </w:p>
          <w:bookmarkEnd w:id="32"/>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функция</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әкiмшiлiгi</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бөлiмi</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сенімін қалыптастыру саласында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дүниесiн қорғау, жер қатынастары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296602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233674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бөлiмi</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мекеменің күрделі шығыстары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бөлiмi</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213831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бірдейлендіру жөніндегі іс-шаралар жүргізу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173844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қатынастары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47722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бөлiмi</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47722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0"/>
        <w:gridCol w:w="638"/>
        <w:gridCol w:w="1345"/>
        <w:gridCol w:w="1346"/>
        <w:gridCol w:w="5572"/>
        <w:gridCol w:w="2406"/>
        <w:gridCol w:w="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33"/>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 </w:t>
            </w:r>
          </w:p>
          <w:bookmarkEnd w:id="33"/>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функция</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әкiмшiлiгi</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9426</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аймақтарға бөлу жөніндегі жұмыстарды ұйымдастыру</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14664</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23632</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дүниесiн қорғау, жер қатынастары салаларындағы өзге де қызметтер</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15206</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бюджеттiк жоспарлау бөлiмi</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15206</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15206</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17368</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17368</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8840</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8840</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450315</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442433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6"/>
        <w:gridCol w:w="719"/>
        <w:gridCol w:w="1517"/>
        <w:gridCol w:w="1517"/>
        <w:gridCol w:w="4716"/>
        <w:gridCol w:w="2712"/>
        <w:gridCol w:w="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34"/>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 </w:t>
            </w:r>
          </w:p>
          <w:bookmarkEnd w:id="34"/>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функция</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әкiмшiлiгi</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көлiгi және автомобиль жолдары бөлiмi</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442433</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418433</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басқа да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7882</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көлiгi және автомобиль жолдары бөлiмi</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7882</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7882</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230237</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9798</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бөлiмi</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9798</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7398</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220439</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дамытудын 2020 жылға дейінгі бағдарламасы шеіңберінде өңірлерді экономикалық дамытуға жәрдемдесу бойынша шараларды іске асыру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бөлiмi</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51435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
        <w:gridCol w:w="432"/>
        <w:gridCol w:w="9"/>
        <w:gridCol w:w="563"/>
        <w:gridCol w:w="1188"/>
        <w:gridCol w:w="1188"/>
        <w:gridCol w:w="6363"/>
        <w:gridCol w:w="2125"/>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35"/>
          <w:p>
            <w:pPr>
              <w:spacing w:after="20"/>
              <w:ind w:left="20"/>
              <w:jc w:val="both"/>
            </w:pPr>
            <w:r>
              <w:rPr>
                <w:rFonts w:ascii="Times New Roman"/>
                <w:b w:val="false"/>
                <w:i w:val="false"/>
                <w:color w:val="000000"/>
                <w:sz w:val="20"/>
              </w:rPr>
              <w:t>
Сомасы</w:t>
            </w:r>
          </w:p>
          <w:bookmarkEnd w:id="35"/>
          <w:p>
            <w:pPr>
              <w:spacing w:after="20"/>
              <w:ind w:left="20"/>
              <w:jc w:val="both"/>
            </w:pPr>
            <w:r>
              <w:rPr>
                <w:rFonts w:ascii="Times New Roman"/>
                <w:b w:val="false"/>
                <w:i w:val="false"/>
                <w:color w:val="000000"/>
                <w:sz w:val="20"/>
              </w:rPr>
              <w:t>
(мың теңге)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әкiмшiлiгi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көлiгi және автомобиль жолдары бөлiмi</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155645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155645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және тұрғын үй инспекциясы бөлiмi</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"Ауыл-Ел бесігі" жобасы шеңберінде ауылдық елді мекендердегі әлеуметтік және инженерлік инфрақұрылымдарды дамытуға берілетін нысаналы даму трансферттері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301722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6"/>
        <w:gridCol w:w="706"/>
        <w:gridCol w:w="1489"/>
        <w:gridCol w:w="1489"/>
        <w:gridCol w:w="4856"/>
        <w:gridCol w:w="266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36"/>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 </w:t>
            </w:r>
          </w:p>
          <w:bookmarkEnd w:id="36"/>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әкiмшiлiгi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281628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дүниесiн қорғау, жер қатынастары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бюджеттiк жоспарлау бөлiмi</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9"/>
        <w:gridCol w:w="2219"/>
        <w:gridCol w:w="1430"/>
        <w:gridCol w:w="2622"/>
        <w:gridCol w:w="460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4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37"/>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
(мың теңге)</w:t>
            </w:r>
          </w:p>
          <w:bookmarkEnd w:id="37"/>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30488</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30488</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30488</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30488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4"/>
        <w:gridCol w:w="694"/>
        <w:gridCol w:w="694"/>
        <w:gridCol w:w="694"/>
        <w:gridCol w:w="4912"/>
        <w:gridCol w:w="461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3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Сомасы</w:t>
            </w:r>
            <w:r>
              <w:br/>
            </w:r>
            <w:r>
              <w:rPr>
                <w:rFonts w:ascii="Times New Roman"/>
                <w:b w:val="false"/>
                <w:i w:val="false"/>
                <w:color w:val="000000"/>
                <w:sz w:val="20"/>
              </w:rPr>
              <w:t>
(мың теңге)</w:t>
            </w:r>
          </w:p>
          <w:bookmarkEnd w:id="38"/>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активтерімен операциялар бойынша сальдо</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2"/>
        <w:gridCol w:w="1710"/>
        <w:gridCol w:w="1102"/>
        <w:gridCol w:w="4433"/>
        <w:gridCol w:w="395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3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Сомасы</w:t>
            </w:r>
            <w:r>
              <w:br/>
            </w:r>
            <w:r>
              <w:rPr>
                <w:rFonts w:ascii="Times New Roman"/>
                <w:b w:val="false"/>
                <w:i w:val="false"/>
                <w:color w:val="000000"/>
                <w:sz w:val="20"/>
              </w:rPr>
              <w:t>
(мың теңге)</w:t>
            </w:r>
          </w:p>
          <w:bookmarkEnd w:id="39"/>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-22537</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22537</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53025</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53025</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53025</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бюджеттік қаржының қалдықтары</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35726</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қаржының қалдықтары</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35726</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қаржының бос қалдықтары</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35726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9"/>
        <w:gridCol w:w="27"/>
        <w:gridCol w:w="958"/>
        <w:gridCol w:w="2020"/>
        <w:gridCol w:w="2020"/>
        <w:gridCol w:w="2732"/>
        <w:gridCol w:w="3084"/>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4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Сомасы</w:t>
            </w:r>
            <w:r>
              <w:br/>
            </w:r>
            <w:r>
              <w:rPr>
                <w:rFonts w:ascii="Times New Roman"/>
                <w:b w:val="false"/>
                <w:i w:val="false"/>
                <w:color w:val="000000"/>
                <w:sz w:val="20"/>
              </w:rPr>
              <w:t>
(мың теңге)</w:t>
            </w:r>
          </w:p>
          <w:bookmarkEnd w:id="40"/>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30488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