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e8b7" w14:textId="40ae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2018 жылғы 28 желтоқсандағы "Балқаш ауданының 2019-2021 жылдарға арналған бюджеті туралы" № 42-191 шешіміне өзгерістер енгізу туралы</w:t>
      </w:r>
    </w:p>
    <w:p>
      <w:pPr>
        <w:spacing w:after="0"/>
        <w:ind w:left="0"/>
        <w:jc w:val="both"/>
      </w:pPr>
      <w:r>
        <w:rPr>
          <w:rFonts w:ascii="Times New Roman"/>
          <w:b w:val="false"/>
          <w:i w:val="false"/>
          <w:color w:val="000000"/>
          <w:sz w:val="28"/>
        </w:rPr>
        <w:t>Алматы облысы Балқаш аудандық мәслихатының 2019 жылғы 5 желтоқсандағы № 56-238 шешімі. Алматы облысы Әділет департаментінде 2019 жылы 13 желтоқсанда № 5336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"Балқаш ауданының 2019-2021 жылдарға арналған бюджеті туралы" 2018 жылғы 28 желтоқсандағы № 42-191 (Нормативтік құқықтық актілерді мемлекеттік тіркеу тізілімінде </w:t>
      </w:r>
      <w:r>
        <w:rPr>
          <w:rFonts w:ascii="Times New Roman"/>
          <w:b w:val="false"/>
          <w:i w:val="false"/>
          <w:color w:val="000000"/>
          <w:sz w:val="28"/>
        </w:rPr>
        <w:t>№ 5014</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7 704 954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133 761 мың теңге;</w:t>
      </w:r>
    </w:p>
    <w:bookmarkEnd w:id="5"/>
    <w:bookmarkStart w:name="z13" w:id="6"/>
    <w:p>
      <w:pPr>
        <w:spacing w:after="0"/>
        <w:ind w:left="0"/>
        <w:jc w:val="both"/>
      </w:pPr>
      <w:r>
        <w:rPr>
          <w:rFonts w:ascii="Times New Roman"/>
          <w:b w:val="false"/>
          <w:i w:val="false"/>
          <w:color w:val="000000"/>
          <w:sz w:val="28"/>
        </w:rPr>
        <w:t>
      салықтық емес түсімдер 8 170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6 208 мың теңге;</w:t>
      </w:r>
    </w:p>
    <w:bookmarkEnd w:id="7"/>
    <w:bookmarkStart w:name="z15" w:id="8"/>
    <w:p>
      <w:pPr>
        <w:spacing w:after="0"/>
        <w:ind w:left="0"/>
        <w:jc w:val="both"/>
      </w:pPr>
      <w:r>
        <w:rPr>
          <w:rFonts w:ascii="Times New Roman"/>
          <w:b w:val="false"/>
          <w:i w:val="false"/>
          <w:color w:val="000000"/>
          <w:sz w:val="28"/>
        </w:rPr>
        <w:t>
      трансферттер түсімі 7 556 815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3 394 423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618 342 мың теңге;</w:t>
      </w:r>
    </w:p>
    <w:bookmarkEnd w:id="10"/>
    <w:bookmarkStart w:name="z18" w:id="11"/>
    <w:p>
      <w:pPr>
        <w:spacing w:after="0"/>
        <w:ind w:left="0"/>
        <w:jc w:val="both"/>
      </w:pPr>
      <w:r>
        <w:rPr>
          <w:rFonts w:ascii="Times New Roman"/>
          <w:b w:val="false"/>
          <w:i w:val="false"/>
          <w:color w:val="000000"/>
          <w:sz w:val="28"/>
        </w:rPr>
        <w:t>
      субвенциялар 3 544 050 мың теңге;</w:t>
      </w:r>
    </w:p>
    <w:bookmarkEnd w:id="11"/>
    <w:bookmarkStart w:name="z19" w:id="12"/>
    <w:p>
      <w:pPr>
        <w:spacing w:after="0"/>
        <w:ind w:left="0"/>
        <w:jc w:val="both"/>
      </w:pPr>
      <w:r>
        <w:rPr>
          <w:rFonts w:ascii="Times New Roman"/>
          <w:b w:val="false"/>
          <w:i w:val="false"/>
          <w:color w:val="000000"/>
          <w:sz w:val="28"/>
        </w:rPr>
        <w:t>
      2) шығындар 7 704 954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23 963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54 451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30 488 мың теңге;</w:t>
      </w:r>
    </w:p>
    <w:bookmarkEnd w:id="15"/>
    <w:bookmarkStart w:name="z23" w:id="1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23 963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23 963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Балқаш аудандық мәслихатының "Экономикалық реформа, бюджет, тарифтік саясат, шағын және орта кәсіпкерлікті дамыту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Рыскелді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Балхашского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6"/>
        <w:gridCol w:w="5404"/>
      </w:tblGrid>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2019 жылғы " 5 " желтоқсандағы "Балқаш аудандық мәслихатының 2018 жылғы 28 желтоқсандағы "Балқаш ауданының 2019-2021 жылдарға арналған бюджеті туралы" № 42-191 шешіміне өзгерістер енгізу туралы" № 56-238 шешіміне қосымша</w:t>
            </w:r>
          </w:p>
        </w:tc>
      </w:tr>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2018 жылғы 28 желтоқсандағы "Балқаш ауданының 2019-2021 жылдарға арналған бюджеті туралы" № 42-191 шешіміне 1-қосымша</w:t>
            </w:r>
          </w:p>
        </w:tc>
      </w:tr>
    </w:tbl>
    <w:bookmarkStart w:name="z35"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534"/>
        <w:gridCol w:w="989"/>
        <w:gridCol w:w="4510"/>
        <w:gridCol w:w="42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7704954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түсімдер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түсімдер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4"/>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стаудан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5"/>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5"/>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7704954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313743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3"/>
        <w:gridCol w:w="1355"/>
        <w:gridCol w:w="1355"/>
        <w:gridCol w:w="5169"/>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6"/>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3817852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738"/>
        <w:gridCol w:w="1556"/>
        <w:gridCol w:w="1556"/>
        <w:gridCol w:w="5094"/>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7"/>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259002</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2958016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2894249</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2850760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43489</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6"/>
        <w:gridCol w:w="1396"/>
        <w:gridCol w:w="5322"/>
        <w:gridCol w:w="24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8"/>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766966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466523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466523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466270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646"/>
        <w:gridCol w:w="1363"/>
        <w:gridCol w:w="1363"/>
        <w:gridCol w:w="5127"/>
        <w:gridCol w:w="27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9"/>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739317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741"/>
        <w:gridCol w:w="1562"/>
        <w:gridCol w:w="1562"/>
        <w:gridCol w:w="4492"/>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0"/>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мкендерді абаттандыру және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764"/>
        <w:gridCol w:w="1612"/>
        <w:gridCol w:w="1612"/>
        <w:gridCol w:w="5261"/>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1"/>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113576</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113576</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49835</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57441</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2"/>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сенімін қалыптастыру саласында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38"/>
        <w:gridCol w:w="1346"/>
        <w:gridCol w:w="1346"/>
        <w:gridCol w:w="5573"/>
        <w:gridCol w:w="2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3"/>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салаларындағы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450181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441062</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719"/>
        <w:gridCol w:w="1517"/>
        <w:gridCol w:w="1517"/>
        <w:gridCol w:w="4717"/>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4"/>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дамытудын 2020 жылға дейінгі бағдарламасы шеіңберінде өңірлерді экономикалық дамытуға жәрдемдесу бойынша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63"/>
        <w:gridCol w:w="1188"/>
        <w:gridCol w:w="1188"/>
        <w:gridCol w:w="6362"/>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5"/>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мағызы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6"/>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7"/>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8"/>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9"/>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0"/>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