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1fc6" w14:textId="4f91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ауданының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2019 жылғы 27 желтоқсандағы № 58-248 шешімі. Алматы облысы Әділет департаментінде 2020 жылы 10 қаңтарда № 5391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– осы шешімнің </w:t>
      </w:r>
      <w:r>
        <w:rPr>
          <w:rFonts w:ascii="Times New Roman"/>
          <w:b w:val="false"/>
          <w:i w:val="false"/>
          <w:color w:val="ff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>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аудандық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2020 жылға келесі көлемдерде бекітілсін: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9 693 360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375 112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14 920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3 029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9 300 299 мың теңге, оның ішінде: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3 537 433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1 332 005 мың теңге;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4 430 861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10 336 924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15 152 мың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49 312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34 160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658 716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658 716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Алматы облысы Балқаш аудандық мәслихатының 09.12.2020 </w:t>
      </w:r>
      <w:r>
        <w:rPr>
          <w:rFonts w:ascii="Times New Roman"/>
          <w:b w:val="false"/>
          <w:i w:val="false"/>
          <w:color w:val="000000"/>
          <w:sz w:val="28"/>
        </w:rPr>
        <w:t>№ 72-191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2020 жылға арналған резерві 21 690 мың теңге сомасында бекітілсін.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өзгеріс енгізілді – Алматы облысы Балқаш аудандық мәслихатының 24.07.2020 </w:t>
      </w:r>
      <w:r>
        <w:rPr>
          <w:rFonts w:ascii="Times New Roman"/>
          <w:b w:val="false"/>
          <w:i w:val="false"/>
          <w:color w:val="000000"/>
          <w:sz w:val="28"/>
        </w:rPr>
        <w:t>№ 64-169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аудандық бюджетте аудандық бюджеттен ауылдық округтердің бюджеттеріне берілетін бюджеттік субвенциялар көлемдері 436 611 мың теңге сомасында көзделсін, оның ішінде: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Ақдала ауылдық округіне 20 511 мың теңге;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ауылдық округіне 20 327 мың теңге;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ауылдық округіне 18 910 мың теңге;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Бақанас ауылдық округіне 83 654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Бақбақты ауылдық округіне 82 513 мың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Балатопар ауылдық округіне 22 339 мың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 ауылдық округіне 20 691 мың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ауылдық округіне 23 720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Желтораңғы ауылдық округіне 18 920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Жиделі ауылдық округіне 21 981 мың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Қарой ауылдық округіне 22 384 мың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Көктал ауылдық округіне 19 403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Құйған ауылдық округіне 18 845 мың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ауылдық округіне 21 190 мың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Топар ауылдық округіне 21 223 мың теңге.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аудандық бюджетте ауылдық округтердің бюджеттеріне берілетін ағымдағы нысаналы трансферттер көзделгені ескерілсін, оның шінде: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көркейтуге;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әкімдері аппараттарының қызметтерін қамтамасыз етуге.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Балқаш ауданы әкімдігінің қаулысы негізінде айқындалады.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жылға арналған аудандық бюджетті атқару процесінде секвестрлеуге жатпайтын аудандық бюджеттік бағдарамалардың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шешiм 2020 жылдың 1 қаңтарынан бастап қолданысқа енгiзiледі.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2019 жылғы 27 желтоқсаны № 58-248 шешіміне 1-қосымша</w:t>
            </w:r>
          </w:p>
        </w:tc>
      </w:tr>
    </w:tbl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Алматы облысы Балқаш аудандық мәслихатының 09.12.2020 </w:t>
      </w:r>
      <w:r>
        <w:rPr>
          <w:rFonts w:ascii="Times New Roman"/>
          <w:b w:val="false"/>
          <w:i w:val="false"/>
          <w:color w:val="ff0000"/>
          <w:sz w:val="28"/>
        </w:rPr>
        <w:t>№ 72-191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9693360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9300299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9300299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62"/>
        <w:gridCol w:w="1186"/>
        <w:gridCol w:w="1186"/>
        <w:gridCol w:w="5747"/>
        <w:gridCol w:w="27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10336924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бюджетiн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5509633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696420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313414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313414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3968830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3885699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3827906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844383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844383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656836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574184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394349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394349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іске асыру және жұмыспен қамтуды қамтамасыз етусаласындағы мемлекеттiк саясатты iске асыру жөнiндегi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1609165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1146285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955714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салу, реконструкциялау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356578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599136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058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426076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426076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399368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560716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317688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1245447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1235905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1235905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1171535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498833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498833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498833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болатын операциялар бойынша сальдо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604"/>
        <w:gridCol w:w="1034"/>
        <w:gridCol w:w="4157"/>
        <w:gridCol w:w="44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-658716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658716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1144103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1144103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1144103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бюджеттік қаржының қалдықтары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қалдықтары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2019 жылғы 27 желтоқсаны № 58-248 шешіміне 2- қосымша</w:t>
            </w:r>
          </w:p>
        </w:tc>
      </w:tr>
    </w:tbl>
    <w:bookmarkStart w:name="z7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6762"/>
        <w:gridCol w:w="30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4"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6794741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5"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6509791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6509791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577"/>
        <w:gridCol w:w="1217"/>
        <w:gridCol w:w="1217"/>
        <w:gridCol w:w="5895"/>
        <w:gridCol w:w="24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6"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6794741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199202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бюджетiн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643"/>
        <w:gridCol w:w="1355"/>
        <w:gridCol w:w="1355"/>
        <w:gridCol w:w="5169"/>
        <w:gridCol w:w="27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7"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3670677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643"/>
        <w:gridCol w:w="1355"/>
        <w:gridCol w:w="1355"/>
        <w:gridCol w:w="5167"/>
        <w:gridCol w:w="27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8"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2917420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2872503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44917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426053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426053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олимпиядаларын және мектептен тыс іс-шараларды өткізу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200659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592328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"/>
        <w:gridCol w:w="717"/>
        <w:gridCol w:w="1511"/>
        <w:gridCol w:w="1511"/>
        <w:gridCol w:w="5701"/>
        <w:gridCol w:w="27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9"/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398904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398904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169445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169445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37492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36741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36876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23979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666"/>
        <w:gridCol w:w="1404"/>
        <w:gridCol w:w="1404"/>
        <w:gridCol w:w="5281"/>
        <w:gridCol w:w="25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0"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954763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476713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361817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салу, реконструкциялау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735"/>
        <w:gridCol w:w="1550"/>
        <w:gridCol w:w="1550"/>
        <w:gridCol w:w="4551"/>
        <w:gridCol w:w="2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1"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474555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133517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41918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40883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706"/>
        <w:gridCol w:w="1489"/>
        <w:gridCol w:w="1489"/>
        <w:gridCol w:w="4857"/>
        <w:gridCol w:w="26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2"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254792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246610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288149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239521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 жүргізу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664"/>
        <w:gridCol w:w="1400"/>
        <w:gridCol w:w="1400"/>
        <w:gridCol w:w="5303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3"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 салаларындағы өзге де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237105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228691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228691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706"/>
        <w:gridCol w:w="1489"/>
        <w:gridCol w:w="1489"/>
        <w:gridCol w:w="4856"/>
        <w:gridCol w:w="26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4"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890"/>
        <w:gridCol w:w="1876"/>
        <w:gridCol w:w="1876"/>
        <w:gridCol w:w="4108"/>
        <w:gridCol w:w="3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5"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6"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1683"/>
        <w:gridCol w:w="1084"/>
        <w:gridCol w:w="4361"/>
        <w:gridCol w:w="4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7"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-66237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66237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8"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2019 жылғы 27 желтоқсаны № 58-248 шешіміне 3- қосымша</w:t>
            </w:r>
          </w:p>
        </w:tc>
      </w:tr>
    </w:tbl>
    <w:bookmarkStart w:name="z9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6762"/>
        <w:gridCol w:w="30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0"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5958894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283016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197974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1"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5655432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5655432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577"/>
        <w:gridCol w:w="1217"/>
        <w:gridCol w:w="1217"/>
        <w:gridCol w:w="5895"/>
        <w:gridCol w:w="24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2"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5958894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бюджетiн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643"/>
        <w:gridCol w:w="1355"/>
        <w:gridCol w:w="1355"/>
        <w:gridCol w:w="5169"/>
        <w:gridCol w:w="27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3"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3572165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643"/>
        <w:gridCol w:w="1355"/>
        <w:gridCol w:w="1355"/>
        <w:gridCol w:w="5167"/>
        <w:gridCol w:w="27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4"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3017811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2972561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олимпиядаларын және мектептен тыс іс-шараларды өткізу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төлемі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103658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594204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373122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"/>
        <w:gridCol w:w="717"/>
        <w:gridCol w:w="1511"/>
        <w:gridCol w:w="1511"/>
        <w:gridCol w:w="5701"/>
        <w:gridCol w:w="27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5"/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188328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188328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37492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36741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40876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32754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32754</w:t>
            </w:r>
          </w:p>
        </w:tc>
      </w:tr>
      <w:tr>
        <w:trPr>
          <w:trHeight w:val="30" w:hRule="atLeast"/>
        </w:trPr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741"/>
        <w:gridCol w:w="1562"/>
        <w:gridCol w:w="1562"/>
        <w:gridCol w:w="4492"/>
        <w:gridCol w:w="2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6"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353752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119767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67347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67347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67347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230832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"/>
        <w:gridCol w:w="792"/>
        <w:gridCol w:w="1669"/>
        <w:gridCol w:w="1670"/>
        <w:gridCol w:w="5447"/>
        <w:gridCol w:w="25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7"/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55769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42099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41064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24979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</w:t>
            </w:r>
          </w:p>
        </w:tc>
      </w:tr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664"/>
        <w:gridCol w:w="1400"/>
        <w:gridCol w:w="1400"/>
        <w:gridCol w:w="5303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8"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302716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266464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 жүргізу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199145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 салаларындағы өзге де қызметтер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781"/>
        <w:gridCol w:w="1647"/>
        <w:gridCol w:w="1648"/>
        <w:gridCol w:w="4065"/>
        <w:gridCol w:w="29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69"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317264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308696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308696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282192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706"/>
        <w:gridCol w:w="1489"/>
        <w:gridCol w:w="1489"/>
        <w:gridCol w:w="4856"/>
        <w:gridCol w:w="26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0"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1"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2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-52863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73"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 мәслихатының 2019 жылғы 27 желтоқсаны № 58-248 шешіміне 4-қосымша</w:t>
            </w:r>
          </w:p>
        </w:tc>
      </w:tr>
    </w:tbl>
    <w:bookmarkStart w:name="z11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 атқару процесінде секвестрлеуге жатпайтын аудандық бюджеттік бағдарламалардың тізбесі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0"/>
        <w:gridCol w:w="1250"/>
        <w:gridCol w:w="2635"/>
        <w:gridCol w:w="2635"/>
        <w:gridCol w:w="275"/>
        <w:gridCol w:w="35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