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68b6" w14:textId="59f6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2018 жылғы 27 желтоқсандағы "Жамбыл ауданының 2019-2021 жылдарға арналған бюджеті туралы" № 47-220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2019 жылғы 29 мамырдағы № 54-257 шешімі. Алматы облысы Әділет департаментінде 2019 жылы 6 маусымда № 5156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2019-2021 жылдарға арналған бюджеті туралы" 2018 жылғы 27 желтоқсандағы № 47-220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аудандық бюджет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20 191 067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3 329 017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24 134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20 857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16 817 059 мың теңге;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43 947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43 947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басқарудың жоғары тұрған органдарынан түсетін трансферттер 16 773 112 мың теңге, оның ішінде: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6 861 550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3 165 737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6 745 825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20 400 623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146 211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189 375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43 164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355 767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355 767 мың теңге.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2019 жылдың 1 қаңтарынан бастап қолданысқа енгiзiледі.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ауданыдық мәслихатының 2019 жылғы "29" мамырдағы "Жамбыл аудандық мәслихатының 2018 жылғы 27 желтоқсандағы "Жамбыл ауданының 2019-2021 жылдарға арналған бюджеті туралы" № 47-220 шешіміне өзгерістер енгізу туралы № 54-257 шешіміне 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27 желтоқсандағы "Жамбыл ауданының 2019-2021 жылдарға арналған бюджеті туралы № 47-220 шешіміне 1-қосымша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810"/>
        <w:gridCol w:w="5464"/>
        <w:gridCol w:w="4406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16 817 059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16 773 112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1476"/>
        <w:gridCol w:w="1476"/>
        <w:gridCol w:w="4139"/>
        <w:gridCol w:w="3809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20 400 623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1296"/>
        <w:gridCol w:w="1296"/>
        <w:gridCol w:w="5134"/>
        <w:gridCol w:w="3344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12 499 215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1 567 289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9 580 216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58"/>
        <w:gridCol w:w="1389"/>
        <w:gridCol w:w="1389"/>
        <w:gridCol w:w="4987"/>
        <w:gridCol w:w="3219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9 123 264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жәнеата-аналарының қамқорынсыз қалғанбаланы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32"/>
        <w:gridCol w:w="1332"/>
        <w:gridCol w:w="1332"/>
        <w:gridCol w:w="5987"/>
        <w:gridCol w:w="2561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324 949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514 504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514 504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43"/>
        <w:gridCol w:w="1566"/>
        <w:gridCol w:w="1567"/>
        <w:gridCol w:w="4050"/>
        <w:gridCol w:w="3631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3 135 045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621 087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1460"/>
        <w:gridCol w:w="1461"/>
        <w:gridCol w:w="4607"/>
        <w:gridCol w:w="3386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1 973 726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242 017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1 688 704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5"/>
        <w:gridCol w:w="1445"/>
        <w:gridCol w:w="1445"/>
        <w:gridCol w:w="4883"/>
        <w:gridCol w:w="2778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629"/>
        <w:gridCol w:w="1326"/>
        <w:gridCol w:w="1326"/>
        <w:gridCol w:w="5493"/>
        <w:gridCol w:w="2550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452 433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373 606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355"/>
        <w:gridCol w:w="335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1"/>
        <w:gridCol w:w="1268"/>
        <w:gridCol w:w="1268"/>
        <w:gridCol w:w="5790"/>
        <w:gridCol w:w="2439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7"/>
        <w:gridCol w:w="1976"/>
        <w:gridCol w:w="1977"/>
        <w:gridCol w:w="4584"/>
        <w:gridCol w:w="1371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377"/>
        <w:gridCol w:w="887"/>
        <w:gridCol w:w="1378"/>
        <w:gridCol w:w="3846"/>
        <w:gridCol w:w="3925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-355 767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355 767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