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425c" w14:textId="3cd4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2018 жылғы 27 желтоқсандағы "Жамбыл ауданының 2019-2021 жылдарға арналған бюджеті туралы" № 47-220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2019 жылғы 4 желтоқсандағы № 63-290 шешімі. Алматы облысы Әділет департаментінде 2019 жылы 13 желтоқсанда № 5339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2019-2021 жылдарға арналған бюджеті туралы" 2018 жылғы 27 желтоқсандағы № 47-220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аудандық бюджет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22 193 035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3 589 479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23 084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41 445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18 539 027 мың теңге;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43 947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43 947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18 495 080 мың теңге, оның ішінде: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8 961 375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2 787 880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6 745 825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22 402 266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149 745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192 909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43 164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358 976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358 976 мың теңге.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2019 жылдың 1 қаңтарынан бастап қолданысқа енгiзiледі.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27 желтоқсандағы "Жамбыл ауданының 2019-2021 жылдарға арналған бюджеті туралы № 47-220 шешіміне 1-қосымша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726"/>
        <w:gridCol w:w="6174"/>
        <w:gridCol w:w="3948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22 193 035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3 589 479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2 661 138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2 621 499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18 539 027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18 495 080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1476"/>
        <w:gridCol w:w="1476"/>
        <w:gridCol w:w="4139"/>
        <w:gridCol w:w="3809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22 402 266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1296"/>
        <w:gridCol w:w="1296"/>
        <w:gridCol w:w="5134"/>
        <w:gridCol w:w="3344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13 835 080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2 491 987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2 491 987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2 017 515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10 376 587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9 710 369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9 409 599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1368"/>
        <w:gridCol w:w="1368"/>
        <w:gridCol w:w="5094"/>
        <w:gridCol w:w="3172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2 276 029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1 550 694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1 520 892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32"/>
        <w:gridCol w:w="1332"/>
        <w:gridCol w:w="1332"/>
        <w:gridCol w:w="5987"/>
        <w:gridCol w:w="2561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668 707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668 707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көмекшініңжәне есту бойынша мүгедектерге қолмен көрсететiн тіл маманының қызметтерін ұсыну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1460"/>
        <w:gridCol w:w="1461"/>
        <w:gridCol w:w="4607"/>
        <w:gridCol w:w="3386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2 748 718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1 458 566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1423"/>
        <w:gridCol w:w="1423"/>
        <w:gridCol w:w="4806"/>
        <w:gridCol w:w="3298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1 448 939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1 111 073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410 528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497 178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57"/>
        <w:gridCol w:w="1385"/>
        <w:gridCol w:w="1385"/>
        <w:gridCol w:w="5736"/>
        <w:gridCol w:w="2663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436 664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412 446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355 200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355"/>
        <w:gridCol w:w="335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1"/>
        <w:gridCol w:w="1268"/>
        <w:gridCol w:w="1268"/>
        <w:gridCol w:w="5790"/>
        <w:gridCol w:w="2439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7"/>
        <w:gridCol w:w="1976"/>
        <w:gridCol w:w="1977"/>
        <w:gridCol w:w="4584"/>
        <w:gridCol w:w="13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77"/>
        <w:gridCol w:w="887"/>
        <w:gridCol w:w="1378"/>
        <w:gridCol w:w="3846"/>
        <w:gridCol w:w="3925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-358 976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