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c9e3" w14:textId="1aac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2019 жылғы 18 қыркүйектегі № 53-140 шешімі. Алматы облысы Әділет департаментінде 2019 жылы 27 қыркүйекте № 5263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Есік қаласы мен ауылдық округтерінің 2019-2021 жылдарға арналған бюджеттері туралы" 2019 жылғы 9 қаңтардағы № 41-100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4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Ават ауылдық округінің бюджеті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51 481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32 214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19 267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19 267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54 240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2 759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 2 759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Асы ауылдық округінің бюджеті тиісінше осы шешімнің 4, 5 және 6-қосымшаларына сәйкес, оның ішінде 2019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108 967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25 342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83 625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83 625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110 294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1 327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 1 327 мың теңге.";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Ақши ауылдық округінің бюджеті тиісінше осы шешімнің 7, 8 және 9-қосымшаларына сәйкес, оның ішінде 2019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45 069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19 778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25 291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25 291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46 327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1 258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 1 258 мың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Бәйдібек би ауылдық округінің бюджеті тиісінше осы шешімнің 10, 11 және 12-қосымшаларына сәйкес, оның ішінде 2019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46 471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43 374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3 097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3 097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48 969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2 498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2 498 мың теңге.";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Балтабай ауылдық округінің бюджеті тиісінше осы шешімнің 13, 14 және 15-қосымшаларына сәйкес, оның ішінде 2019 жылға келесі көлемдерде бекітілсін: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66 654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39 702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26 952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26 952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74 582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7 928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7 928 мың теңге.";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Бәйтерек ауылдық округінің бюджеті тиісінше осы шешімнің 16, 17 және 18-қосымшаларына сәйкес, оның ішінде 2019 жылға келесі көлемдерде бекітілсін: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122 557 мың теңге, 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106 645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15 912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15 912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142 292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19 735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19 735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Бөлек ауылдық округінің бюджеті тиісінше осы шешімнің 19, 20 және 21-қосымшаларына сәйкес, оның ішінде 2019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82 658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42 370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40 288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40 288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87 451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4 793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4 793 мың теңге.";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Бартоғай ауылдық округінің бюджеті тиісінше осы шешімнің 22, 23 және 24-қосымшаларына сәйкес, оның ішінде 2019 жылға келесі көлемдерде бекітілсін: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102 932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27 768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75 164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75 164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105 645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2 713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2 713 мың теңге.";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Есік қаласының бюджеті тиісінше осы шешімнің 25, 26 және 27-қосымшаларына сәйкес, оның ішінде 2019 жылға келесі көлемдерде бекітілсін: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395 998 мың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370 277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25 721 мың теңге,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25 721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401 031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5 033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5 033 мың теңге.";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Жанашар ауылдық округінің бюджеті тиісінше осы шешімнің 28, 29 және 30-қосымшаларына сәйкес, оның ішінде 2019 жылға келесі көлемдерде бекітілсін: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60 499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48 486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12 013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12 013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65 231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4 732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4 732 мың теңге.";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2019-2021 жылдарға арналған Қаратұрық ауылдық округінің бюджеті тиісінше осы шешімнің 31, 32 және 33-қосымшаларына сәйкес, оның ішінде 2019 жылға келесі көлемдерде бекітілсін: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66 397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31 142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35 255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35 255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68 469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2 072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2 072 мың теңге.";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2019-2021 жылдарға арналған Қаракемер ауылдық округінің бюджеті тиісінше осы шешімнің 34, 35 және 36-қосымшаларына сәйкес, оның ішінде 2019 жылға келесі көлемдерде бекітілсін: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42 633 мың теңге, оның ішінде: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39 683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2 950 мың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2 950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43 353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720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720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2019-2021 жылдарға арналған Қаражота ауылдық округінің бюджеті тиісінше осы шешімнің 37, 38 және 39-қосымшаларына сәйкес, оның ішінде 2019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75 000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17 794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57 206 мың теңге, оның ішінде: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57 206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75 707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707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707 мың теңге.";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2019-2021 жылдарға арналған Қырбалтабай ауылдық округінің бюджеті тиісінше осы шешімнің 40, 41 және 42-қосымшаларына сәйкес, оның ішінде 2019 жылға келесі көлемдерде бекітілсін: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35 120 мың теңге, оның ішінде: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11 410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23 710 мың теңге, оның ішінде: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23 710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36 494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1 374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1 374 мың теңге";.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2019-2021 жылдарға арналған Қорам ауылдық округінің бюджеті тиісінше осы шешімнің 43, 44 және 45-қосымшаларына сәйкес, оның ішінде 2019 жылға келесі көлемдерде бекітілсін: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46 683 мың теңге, оның ішінде: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18 731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27 952 мың теңге, оның ішінде: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27 952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51 361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4 678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4 678 мың теңге.";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2019-2021 жылдарға арналған Қазақстан ауылдық округінің бюджеті тиісінше осы шешімнің 46, 47 және 48-қосымшаларына сәйкес, оның ішінде 2019 жылға келесі көлемдерде бекітілсін: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41 573 мың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28 830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12 743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12 743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42 515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942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942 мың теңге.";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2019-2021 жылдарға арналған Көктөбе ауылдық округінің бюджеті тиісінше осы шешімнің 49, 50 және 51-қосымшаларына сәйкес, оның ішінде 2019 жылға келесі көлемдерде бекітілсін: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107 508 мың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60 199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47 309 мың теңге, оның ішінде: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47 309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115 988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8 480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8 480 мың теңге.";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2019-2021 жылдарға арналған Малыбай ауылдық округінің бюджеті тиісінше осы шешімнің 52, 53 және 54-қосымшаларына сәйкес, оның ішінде 2019 жылға келесі көлемдерде бекітілсін: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47 206 мың теңге, оның ішінде: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16 571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30 635 мың теңге, оның ішінде: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30 635 мың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47 792 мың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586 мың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586 мың теңге.";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2019-2021 жылдарға арналған Масақ ауылдық округінің бюджеті тиісінше осы шешімнің 55, 56 және 57-қосымшаларына сәйкес, оның ішінде 2019 жылға келесі көлемдерде бекітілсін: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60 378 мың теңге, оның ішінде: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15 268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45 110 мың теңге, оның ішінде: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45 110 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79 560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19 182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19 182 мың теңге.";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2019-2021 жылдарға арналған Сөгеті ауылдық округінің бюджеті тиісінше осы шешімнің 58, 59 және 60-қосымшаларына сәйкес, оның ішінде 2019 жылға келесі көлемдерде бекітілсін: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31 221 мың теңге, оның ішінде: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10 730 мың теңге;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20 491 мың теңге, оның ішінде: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20 491 мың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32 162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941 мың теңге;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941 мың теңге.";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2019-2021 жылдарға арналған Рахат ауылдық округінің бюджеті тиісінше осы шешімнің 61, 62 және 63-қосымшаларына сәйкес, оның ішінде 2019 жылға келесі көлемдерде бекітілсін: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129 181 мың теңге, оның ішінде: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88 932 мың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40 249 мың теңге, оның ішінде: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40 249 мың теңге;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146 614 мың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17 433 мың теңге;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17 433 мың теңге.";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2019-2021 жылдарға арналған Саймасай ауылдық округінің бюджеті тиісінше осы шешімнің 64, 65 және 66-қосымшаларына сәйкес, оның ішінде 2019 жылға келесі көлемдерде бекітілсін: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48 711 мың теңге, оның ішінде: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39 700 мың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9 011 мың теңге, оның ішінде: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9 011 мың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52 382 мың теңге;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3 671 мың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3 671 мың теңге.";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2019-2021 жылдарға арналған Ташкенсаз ауылдық округінің бюджеті тиісінше осы шешімнің 67, 68 және 69-қосымшаларға сәйкес, оның ішінде 2019 жылға келесі көлемдерде бекітілсін: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40 925 мың теңге, оның ішінде: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15 412 мың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25 513 мың теңге, оның ішінде: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25 513 мың теңге;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41 562 мың теңге;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637 мың теңге;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637 мың теңге";.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2019-2021 жылдарға арналған Түрген ауылдық округінің бюджеті тиісінше осы шешімнің 70, 71 және 72-қосымшаларына сәйкес, оның ішінде 2019 жылға келесі көлемдерде бекітілсін: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118 390 мың теңге, оның ішінде: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97 144 мың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21 246 мың теңге, оның ішінде: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21 246 мың теңге;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142 156 мың теңге;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23 766 мың теңге;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23 766 мың теңге.";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2019-2021 жылдарға арналған Тескенсу ауылдық округінің бюджеті тиісінше осы шешімнің 73, 74 және 75-қосымшаларына сәйкес, оның ішінде 2019 жылға келесі көлемдерде бекітілсін: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50 460 мың теңге, оның ішінде: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19 630 мың теңге;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30 830 мың теңге, оның ішінде: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30 830 мың теңге;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55 084 мың теңге;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4 624 мың теңге;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4 624 мың теңге.";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2019-2021 жылдарға арналған Шелек ауылдық округінің бюджеті тиісінше осы шешімнің 76, 77 және 78-қосымшаларына сәйкес, оның ішінде 2019 жылға келесі көлемдерде бекітілсін: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231 572 мың теңге, оның ішінде: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195 818 мың теңге;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35 754 мың теңге, оның ішінде: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35 754 мың теңге;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233 070 мың теңге;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1 498 мың теңге;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1 498 мың теңге.".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3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1-қосымша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1-қосымша</w:t>
            </w:r>
          </w:p>
        </w:tc>
      </w:tr>
    </w:tbl>
    <w:bookmarkStart w:name="z407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Ават ауылдық округінің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8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2-қосымша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4-қосымша</w:t>
            </w:r>
          </w:p>
        </w:tc>
      </w:tr>
    </w:tbl>
    <w:bookmarkStart w:name="z414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Асы ауылдық округінің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1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2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27 317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3-қосымша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7-қосымша</w:t>
            </w:r>
          </w:p>
        </w:tc>
      </w:tr>
    </w:tbl>
    <w:bookmarkStart w:name="z421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Ақши ауылдық округінің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4-қосымша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10-қосымша</w:t>
            </w:r>
          </w:p>
        </w:tc>
      </w:tr>
    </w:tbl>
    <w:bookmarkStart w:name="z428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Бәйдібек би ауылдық округінің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5-қосымша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13-қосымша</w:t>
            </w:r>
          </w:p>
        </w:tc>
      </w:tr>
    </w:tbl>
    <w:bookmarkStart w:name="z435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Балтабай ауылдық округінің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6-қосымша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16-қосымша</w:t>
            </w:r>
          </w:p>
        </w:tc>
      </w:tr>
    </w:tbl>
    <w:bookmarkStart w:name="z44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Бәйтерек ауылдық округінің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8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7-қосымша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19-қосымша</w:t>
            </w:r>
          </w:p>
        </w:tc>
      </w:tr>
    </w:tbl>
    <w:bookmarkStart w:name="z449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Бөлек ауылдық округінің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2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8-қосымша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22-қосымша</w:t>
            </w:r>
          </w:p>
        </w:tc>
      </w:tr>
    </w:tbl>
    <w:bookmarkStart w:name="z45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Бартоғай ауылдық округінің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5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6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50 081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9-қосымша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25-қосымша</w:t>
            </w:r>
          </w:p>
        </w:tc>
      </w:tr>
    </w:tbl>
    <w:bookmarkStart w:name="z462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Есік қаласының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9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0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10-қосымша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28-қосымша</w:t>
            </w:r>
          </w:p>
        </w:tc>
      </w:tr>
    </w:tbl>
    <w:bookmarkStart w:name="z469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Жанашар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28 298 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11-қосымша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31-қосымша</w:t>
            </w:r>
          </w:p>
        </w:tc>
      </w:tr>
    </w:tbl>
    <w:bookmarkStart w:name="z476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Қаратұрық ауылдық округінің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8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12-қосымша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34-қосымша</w:t>
            </w:r>
          </w:p>
        </w:tc>
      </w:tr>
    </w:tbl>
    <w:bookmarkStart w:name="z483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Қаракемер ауылдық округінің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13-қосымша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37-қосымша</w:t>
            </w:r>
          </w:p>
        </w:tc>
      </w:tr>
    </w:tbl>
    <w:bookmarkStart w:name="z490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Қаражота ауылдық округінің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6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14-қосымша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40-қосымша</w:t>
            </w:r>
          </w:p>
        </w:tc>
      </w:tr>
    </w:tbl>
    <w:bookmarkStart w:name="z497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Қырбалтабай ауылдық округінің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15-қосымша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43-қосымша</w:t>
            </w:r>
          </w:p>
        </w:tc>
      </w:tr>
    </w:tbl>
    <w:bookmarkStart w:name="z504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Қорам ауылдық округінің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16-қосымша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46-қосымша</w:t>
            </w:r>
          </w:p>
        </w:tc>
      </w:tr>
    </w:tbl>
    <w:bookmarkStart w:name="z511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Қазақстан ауылдық округінің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8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911"/>
        <w:gridCol w:w="1921"/>
        <w:gridCol w:w="1921"/>
        <w:gridCol w:w="4967"/>
        <w:gridCol w:w="1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17-қосымша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49-қосымша</w:t>
            </w:r>
          </w:p>
        </w:tc>
      </w:tr>
    </w:tbl>
    <w:bookmarkStart w:name="z517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Көктөбе ауылдық округінің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0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1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18-қосымша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52-қосымша</w:t>
            </w:r>
          </w:p>
        </w:tc>
      </w:tr>
    </w:tbl>
    <w:bookmarkStart w:name="z52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Малыбай ауылдық округінің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9 757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19-қосымша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55-қосымша</w:t>
            </w:r>
          </w:p>
        </w:tc>
      </w:tr>
    </w:tbl>
    <w:bookmarkStart w:name="z531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Масақ ауылдық округінің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665"/>
        <w:gridCol w:w="1403"/>
        <w:gridCol w:w="1403"/>
        <w:gridCol w:w="5471"/>
        <w:gridCol w:w="23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9"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іс-шараларды іске асыру</w:t>
            </w:r>
          </w:p>
          <w:bookmarkEnd w:id="470"/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-19 182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19 182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20-қосымша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58-қосымша</w:t>
            </w:r>
          </w:p>
        </w:tc>
      </w:tr>
    </w:tbl>
    <w:bookmarkStart w:name="z539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Сөгеті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21-қосымша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61-қосымша</w:t>
            </w:r>
          </w:p>
        </w:tc>
      </w:tr>
    </w:tbl>
    <w:bookmarkStart w:name="z546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Рахат ауылдық округінің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311"/>
        <w:gridCol w:w="26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8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іс-шараларды іске асыру</w:t>
            </w:r>
          </w:p>
          <w:bookmarkEnd w:id="479"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22-қосымша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64-қосымша</w:t>
            </w:r>
          </w:p>
        </w:tc>
      </w:tr>
    </w:tbl>
    <w:bookmarkStart w:name="z554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Саймасай ауылдық округінің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3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23-қосымша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67-қосымша</w:t>
            </w:r>
          </w:p>
        </w:tc>
      </w:tr>
    </w:tbl>
    <w:bookmarkStart w:name="z560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Ташкенсаз ауылдық округінің бюджеті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24-қосымша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70-қосымша</w:t>
            </w:r>
          </w:p>
        </w:tc>
      </w:tr>
    </w:tbl>
    <w:bookmarkStart w:name="z567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Түрген ауылдық округінің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0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1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25-қосымша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73-қосымша</w:t>
            </w:r>
          </w:p>
        </w:tc>
      </w:tr>
    </w:tbl>
    <w:bookmarkStart w:name="z574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Тескенсу ауылдық округінің бюджеті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5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18 қыркүйектегі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53-140 шешіміне 26-қосымша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76-қосымша</w:t>
            </w:r>
          </w:p>
        </w:tc>
      </w:tr>
    </w:tbl>
    <w:bookmarkStart w:name="z581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Шелек ауылдық округінің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9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