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05dd" w14:textId="42d0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2018 жылғы 27 желтоқсандағы "Еңбекшіқазақ ауданының 2019-2021 жылдарға арналған бюджеті туралы" № 40-90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2019 жылғы 5 желтоқсандағы № 55-150 шешімі. Алматы облысы Әділет департаментінде 2019 жылы 13 желтоқсанда № 5337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2019-2021 жылдарға арналған бюджеті туралы" 2018 жылғы 27 желтоқсандағы № 40-90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4997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25 қаңтарында Қазақстан Республикасының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2019-2021 жылдарға арналған аудандық бюджеті тиісінше осы шешімінің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31 288 754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5 426 346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41 533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425 544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25 395 331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343 813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14 077 879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1 761 009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9 212 630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31 319 388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108 149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150 890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42 741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138 783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138 783 мың теңге.".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Ескелді ауданының мәслихаты 2019 жылғы 6 желтоқсаны № 57-334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2018 жылғы 27 желтоқсандағы "Еңбекшіқазақ ауданының 2019-2021 жылдарға арналған бюджеті туралы" № 40-90 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31 288 754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54 26 346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1 069 836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1 069 836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3 750 536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3 733 520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25 395 331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343 813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343 813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25 051 518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25 051 518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31 319 388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20 651 929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3 291 021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3 291 021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3 291 021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15 587 574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15 401 174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15 331 724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1 683 555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1 683 555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6 387 362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5 219 811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5 190 908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5 189 310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1 029 329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1 029 329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708 259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77"/>
        <w:gridCol w:w="964"/>
        <w:gridCol w:w="7129"/>
        <w:gridCol w:w="27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-138 783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