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a7d75" w14:textId="02a7d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ауданының 2020-2022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2019 жылғы 27 желтоқсандағы № 57-154 шешімі. Алматы облысы Әділет департаментінде 2020 жылы 10 қаңтарда № 5386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01.01.2020 бастап қолданысқа енгізіледі – осы шешімнің </w:t>
      </w:r>
      <w:r>
        <w:rPr>
          <w:rFonts w:ascii="Times New Roman"/>
          <w:b w:val="false"/>
          <w:i w:val="false"/>
          <w:color w:val="ff0000"/>
          <w:sz w:val="28"/>
        </w:rPr>
        <w:t>7</w:t>
      </w:r>
      <w:r>
        <w:rPr>
          <w:rFonts w:ascii="Times New Roman"/>
          <w:b w:val="false"/>
          <w:i w:val="false"/>
          <w:color w:val="ff0000"/>
          <w:sz w:val="28"/>
        </w:rPr>
        <w:t>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аудандық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2020 жылға келесі көлемдерде бекітілсін: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40 665 800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6 883 638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50 462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545 999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33 185 701 мың теңге, оның ішінде: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 тұрған мемлекеттік басқару органдарынан трансферттер 360 225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басқарудың жоғары тұрған органдарынан түсетін трансферттер 32 825 476 мың теңге, 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20 659 373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1 449 518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10 716 585 мың теңге;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44 918 551 мың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147 216 мың теңге, оның ішінде: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200 016 мың теңге;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52 800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4 399 967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4 399 967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Алматы облысы Еңбекшіқазақ аудандық мәслихатының 10.12.2020 </w:t>
      </w:r>
      <w:r>
        <w:rPr>
          <w:rFonts w:ascii="Times New Roman"/>
          <w:b w:val="false"/>
          <w:i w:val="false"/>
          <w:color w:val="000000"/>
          <w:sz w:val="28"/>
        </w:rPr>
        <w:t>№ 71-211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аудандық бюджетте аудандық бюджеттен ауылдық округтардың бюджеттеріне берілетін бюджеттік субвенциялар көлемдері 1 225 342 мың теңге сомасында көзделсін, оның ішінде: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7"/>
        <w:gridCol w:w="9763"/>
      </w:tblGrid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Ават ауылдық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 ауылдық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Ақши ауылдық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би ауылдық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Балтабай ауылдық округіне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ауылдық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Бөлек ауылдық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Бартоғай ауылдық округіне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Есік қалалық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Жанашар ауылдық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Қаратұрық ауылдық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Қаракемер ауылдық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Қаражота ауылдық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Қырбалтабай ауылдық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Қорам ауылдық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ауылдық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Көктөбе ауылдық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Малыбай ауылдық округіне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Масақ ауылдық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Сөгеті ауылдық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Рахат ауылдық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Саймасай ауылдық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Ташкенсаз ауылдық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Турген ауылдық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Тескенсу ауылдық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Шелек ауылдық округіне</w:t>
            </w:r>
          </w:p>
          <w:bookmarkEnd w:id="17"/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19 952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74 935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31 508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20 327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43 955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66 060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54 189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91 513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134 143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24 609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42 256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29 496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61 098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19 185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24 124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21 391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83 715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27 892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67 847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20 345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75 700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21 796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27 065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25 626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24 334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92 281 мың теңге.</w:t>
            </w:r>
          </w:p>
          <w:bookmarkEnd w:id="18"/>
        </w:tc>
      </w:tr>
    </w:tbl>
    <w:bookmarkStart w:name="z7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2020 жылға арналған аудандық бюджетте аудандық маңызы бар қала, ауылдық округтердің бюджеттеріне берілетін ағымдағы нысаналы трансферттер көзделсін, оның ішінде: </w:t>
      </w:r>
    </w:p>
    <w:bookmarkEnd w:id="19"/>
    <w:bookmarkStart w:name="z7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2025 жылға дейінгі мемлекеттік бағдарламасы шеңберінде өңірлерді экономикалық дамытуға жәрдемдесу бойынша шараларды іске асыруға;</w:t>
      </w:r>
    </w:p>
    <w:bookmarkEnd w:id="20"/>
    <w:bookmarkStart w:name="z7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тәрбиелеу және оқыту және мектепке дейінгі тәрбиелеу және оқыту ұйымдарында медициналық қызмет көрсетуді ұйымдастыруға;</w:t>
      </w:r>
    </w:p>
    <w:bookmarkEnd w:id="21"/>
    <w:bookmarkStart w:name="z7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елді-мекендерді көркейтуге;</w:t>
      </w:r>
    </w:p>
    <w:bookmarkEnd w:id="22"/>
    <w:bookmarkStart w:name="z8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қалаларда, ауылдарда, кенттерде, ауылдық округтерде автомобиль жолдарының жұмыс істеуін қамтамасыз етуге.</w:t>
      </w:r>
    </w:p>
    <w:bookmarkEnd w:id="23"/>
    <w:bookmarkStart w:name="z8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аудандық маңызы бар қала, ауылдық округтердің бюджеттеріне бөлу Еңбекшіқазақ ауданы әкімдігінің қаулысы негізінде айқындалады.</w:t>
      </w:r>
    </w:p>
    <w:bookmarkEnd w:id="24"/>
    <w:bookmarkStart w:name="z8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Ауданның жергілікті атқарушы органының 2020 жылға арналған резерві 162 668 мың теңге сомасында бекітілсін.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өзгеріс енгізілді– Алматы облысы Еңбекшіқазақ аудандық мәслихатының 27.07.2020 </w:t>
      </w:r>
      <w:r>
        <w:rPr>
          <w:rFonts w:ascii="Times New Roman"/>
          <w:b w:val="false"/>
          <w:i w:val="false"/>
          <w:color w:val="000000"/>
          <w:sz w:val="28"/>
        </w:rPr>
        <w:t>№ 65-186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2020 жылға арналған аудандық бюджетті атқару процесінде секвестрлеуге жатпайтын аудандық бюджеттік бағдарламалардың тізбесі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6"/>
    <w:bookmarkStart w:name="z8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шешімнің орындалуын бақылау Еңбекшіқазақ аудандық мәслихатының "Экономика, бюджет және қаржы мәселелері жөніндегі" тұрақты комиссиясына жүктелсін.</w:t>
      </w:r>
    </w:p>
    <w:bookmarkEnd w:id="27"/>
    <w:bookmarkStart w:name="z8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2020 жылдың 1 қаңтарынан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Еңбекшіқазақ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Байгоджаев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Еңбекшіқазақ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аудандықмәслихатының 2019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57-154 шешіміне 1-қосымша</w:t>
            </w:r>
          </w:p>
        </w:tc>
      </w:tr>
    </w:tbl>
    <w:bookmarkStart w:name="z9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Алматы облысы Еңбекшіқазақ аудандық мәслихатының 10.12.2020 </w:t>
      </w:r>
      <w:r>
        <w:rPr>
          <w:rFonts w:ascii="Times New Roman"/>
          <w:b w:val="false"/>
          <w:i w:val="false"/>
          <w:color w:val="ff0000"/>
          <w:sz w:val="28"/>
        </w:rPr>
        <w:t>№ 71-211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6613"/>
        <w:gridCol w:w="34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40 665 800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6 883 638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603 407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 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603 407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2 170 617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2 170 617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3 545 659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3 537 374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520 258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447 902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бизнесіне салық 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50 462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 ақшаның түсімі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545 999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478 120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478 120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33 185 701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360 225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360 225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32 825 476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32 825 476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44 918 551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425 247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364 339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331 129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29 357 009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4 573 909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4 573 909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4 573 909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22 465 411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22 240 364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22 150 887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2 201 388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2 201 388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415 446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1 510 436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3 795 219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2 097 695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2 051 425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2 051 425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1 601 792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1 601 792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875 722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3 830 292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1 335 079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806 713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434 001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478 836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2 417 870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2 417 870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2 397 658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1 593 278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378 232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378 232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367 449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878 392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855 524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845 043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477 633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477 633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477 633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477 633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2 074 533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1 968 626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1 968 626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638 929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1 329 697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1 440 895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1 429 307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441 383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441 383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825 256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825 256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1 497 811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1 497 811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1 497 811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1 225 342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477"/>
        <w:gridCol w:w="477"/>
        <w:gridCol w:w="964"/>
        <w:gridCol w:w="7129"/>
        <w:gridCol w:w="27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1446"/>
        <w:gridCol w:w="3690"/>
        <w:gridCol w:w="2284"/>
        <w:gridCol w:w="4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002"/>
        <w:gridCol w:w="1002"/>
        <w:gridCol w:w="4031"/>
        <w:gridCol w:w="52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-4 399 967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4 399 967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4 431 963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4 431 963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4 431 963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52 801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52 801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52 801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52 800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27 желтоқсандағы № 57-154 шешіміне 2-қосымша</w:t>
            </w:r>
          </w:p>
        </w:tc>
      </w:tr>
    </w:tbl>
    <w:bookmarkStart w:name="z9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6613"/>
        <w:gridCol w:w="34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1"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40 442 636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8 213 474 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812 667 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 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812 667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1 871 415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1 871 415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3 589 057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3 534 557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836 935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748 785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бизнесіне салық 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1 103 400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1 103 400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110 354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110 354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110 354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32 060 840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247 538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247 538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31 813 302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31 813 302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8"/>
        <w:gridCol w:w="1136"/>
        <w:gridCol w:w="1136"/>
        <w:gridCol w:w="5723"/>
        <w:gridCol w:w="2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2"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40 577 829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839 659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779 643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754 786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31 120 001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4 143 916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4 143 916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4 143 916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25 768 010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24 541 690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24 464 497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1 123 800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1 123 800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415 446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454 662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4 655 125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3 411 424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3 361 309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3 361 309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1 099 356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1 099 356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767 818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756 786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743 729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409 308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334 421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388 298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 ) кітапханалардың жұмыс істеуі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586 792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344 623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285 818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729 056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669 518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669 518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1 236 995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1 225 200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1 079 040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1 079 040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477"/>
        <w:gridCol w:w="477"/>
        <w:gridCol w:w="964"/>
        <w:gridCol w:w="7129"/>
        <w:gridCol w:w="27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885"/>
              <w:gridCol w:w="1721"/>
              <w:gridCol w:w="5665"/>
              <w:gridCol w:w="4029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Санаты</w:t>
                  </w:r>
                </w:p>
              </w:tc>
              <w:tc>
                <w:tcPr>
                  <w:tcW w:w="4029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02" w:id="3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Сомасы,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мың теңге</w:t>
                  </w:r>
                </w:p>
                <w:bookmarkEnd w:id="33"/>
              </w:tc>
            </w:tr>
            <w:tr>
              <w:trPr>
                <w:trHeight w:val="30" w:hRule="atLeast"/>
              </w:trPr>
              <w:tc>
                <w:tcPr>
                  <w:tcW w:w="88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Сыныбы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88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2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6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Ішкі сыныбы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88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Мемлекеттің қаржы активтерін сатудан түсетін түсімдер</w:t>
                  </w:r>
                </w:p>
              </w:tc>
              <w:tc>
                <w:tcPr>
                  <w:tcW w:w="402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075"/>
        <w:gridCol w:w="1075"/>
        <w:gridCol w:w="4323"/>
        <w:gridCol w:w="47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-135 193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135 193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187 920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187 920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4"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52 727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52 727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52 727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27 желтоқсандағы № 57-154 шешіміне 3-қосымша</w:t>
            </w:r>
          </w:p>
        </w:tc>
      </w:tr>
    </w:tbl>
    <w:bookmarkStart w:name="z10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6613"/>
        <w:gridCol w:w="34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6"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47 652 152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5 737 138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3 796 803 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3 771 303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836 935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748 785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бизнесіне салық 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1 103 400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1 103 400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60 287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90 162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90 162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90 162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41 764 565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279 948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279 948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41 484 617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41 484 617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8"/>
        <w:gridCol w:w="1136"/>
        <w:gridCol w:w="1136"/>
        <w:gridCol w:w="5723"/>
        <w:gridCol w:w="2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7"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47 652 152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854 771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793 436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768 219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390 412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37 566 859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4 909 518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4 909 518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4 909 518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30 804 995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27 172 495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27 086 895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1 771 071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1 771 071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556 454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954 662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4 447 485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3 203 034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3 152 919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3 152 919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1 099 356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1 099 356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2 258 919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2 086 761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1 163 239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923 522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13 239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158 919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158 919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158 919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394 147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 ) кітапханалардың жұмыс істеуі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608 932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389 963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366 202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305 825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735 832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676 113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676 113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540 440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528 475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373 403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373 403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477"/>
        <w:gridCol w:w="477"/>
        <w:gridCol w:w="964"/>
        <w:gridCol w:w="7129"/>
        <w:gridCol w:w="27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73"/>
              <w:gridCol w:w="1561"/>
              <w:gridCol w:w="5471"/>
              <w:gridCol w:w="4495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Санаты</w:t>
                  </w:r>
                </w:p>
              </w:tc>
              <w:tc>
                <w:tcPr>
                  <w:tcW w:w="4495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Сомасы, мың теңге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6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Сыныбы</w:t>
                  </w:r>
                </w:p>
              </w:tc>
              <w:tc>
                <w:tcPr>
                  <w:tcW w:w="547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Атауы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7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6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47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Ішкі сыныбы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47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09" w:id="3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Мемлекеттің қаржы активтерін сатудан түсетін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түсімдер</w:t>
                  </w:r>
                </w:p>
                <w:bookmarkEnd w:id="38"/>
              </w:tc>
              <w:tc>
                <w:tcPr>
                  <w:tcW w:w="449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075"/>
        <w:gridCol w:w="1075"/>
        <w:gridCol w:w="4323"/>
        <w:gridCol w:w="47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-138 343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138 343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191 070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191 070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9"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52 727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52 727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52 727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27 желтоқсандағы № 57-154 шешіміне 4-қосымша</w:t>
            </w:r>
          </w:p>
        </w:tc>
      </w:tr>
    </w:tbl>
    <w:bookmarkStart w:name="z11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бюджетті атқару процесссінде секвестрлеуге жатпайтын аудандық бюджеттік бағдарламалардың тізбесі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6"/>
        <w:gridCol w:w="1877"/>
        <w:gridCol w:w="2549"/>
        <w:gridCol w:w="2549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